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36" w:rsidRPr="00E26798" w:rsidRDefault="00955136" w:rsidP="0095513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26798">
        <w:rPr>
          <w:rFonts w:ascii="Times New Roman" w:eastAsia="Times New Roman" w:hAnsi="Times New Roman" w:cs="Times New Roman"/>
          <w:b/>
          <w:bCs/>
        </w:rPr>
        <w:t>ЧАСТНОЕ ОБРАЗОВАТЕЛЬНОЕ УЧРЕЖДЕНИЕ</w:t>
      </w:r>
    </w:p>
    <w:p w:rsidR="00955136" w:rsidRPr="00E26798" w:rsidRDefault="00955136" w:rsidP="0095513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26798">
        <w:rPr>
          <w:rFonts w:ascii="Times New Roman" w:eastAsia="Times New Roman" w:hAnsi="Times New Roman" w:cs="Times New Roman"/>
          <w:b/>
          <w:bCs/>
        </w:rPr>
        <w:t>ПРОФЕССИОНАЛЬНОГО ОБРАЗОВАНИЯ</w:t>
      </w:r>
    </w:p>
    <w:p w:rsidR="00955136" w:rsidRPr="00E26798" w:rsidRDefault="00955136" w:rsidP="0095513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26798">
        <w:rPr>
          <w:rFonts w:ascii="Times New Roman" w:eastAsia="Times New Roman" w:hAnsi="Times New Roman" w:cs="Times New Roman"/>
          <w:b/>
          <w:bCs/>
        </w:rPr>
        <w:t>«СТАВРОПОЛЬСКИЙ МНОГОПРОФИЛЬНЫЙ КОЛЛЕДЖ»</w:t>
      </w: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798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955136" w:rsidRPr="00E26798" w:rsidRDefault="00955136" w:rsidP="00597A1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79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практическим занятиям</w:t>
      </w:r>
      <w:r w:rsidRPr="00E26798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по специальности 10.02.05 «Обеспечение информационной безопасности автоматизированных систем»</w:t>
      </w:r>
    </w:p>
    <w:p w:rsidR="00597A1F" w:rsidRDefault="00955136" w:rsidP="00597A1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798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</w:p>
    <w:p w:rsidR="00955136" w:rsidRPr="00E26798" w:rsidRDefault="00955136" w:rsidP="00597A1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79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Технология обработки информации</w:t>
      </w:r>
      <w:r w:rsidRPr="00E2679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136" w:rsidRPr="00E26798" w:rsidRDefault="00955136" w:rsidP="0095513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798">
        <w:rPr>
          <w:rFonts w:ascii="Times New Roman" w:eastAsia="Times New Roman" w:hAnsi="Times New Roman" w:cs="Times New Roman"/>
          <w:sz w:val="28"/>
          <w:szCs w:val="28"/>
        </w:rPr>
        <w:t>Ставрополь, 20</w:t>
      </w:r>
      <w:r w:rsidR="00896FD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97A1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96FD3" w:rsidRPr="00202F79" w:rsidRDefault="00955136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798">
        <w:rPr>
          <w:rFonts w:ascii="Times New Roman" w:eastAsia="Times New Roman" w:hAnsi="Times New Roman" w:cs="Times New Roman"/>
          <w:szCs w:val="28"/>
        </w:rPr>
        <w:br w:type="page"/>
      </w:r>
      <w:r w:rsidR="00896FD3" w:rsidRPr="00202F7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Методические указания составлены в соответствии с Федеральным государственным образовательным стандартом среднего профессионального образования по специальности 10.02.05 Обеспечение информационной безопасности автоматизированных систем утвержденным приказом Минобрнауки России от 09.12.2016г. № 1553 </w:t>
      </w:r>
    </w:p>
    <w:p w:rsidR="00896FD3" w:rsidRPr="00202F79" w:rsidRDefault="00896FD3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2F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896FD3" w:rsidRDefault="00896FD3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24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Составитель: </w:t>
      </w:r>
    </w:p>
    <w:p w:rsidR="00896FD3" w:rsidRPr="006F243A" w:rsidRDefault="00896FD3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6FD3" w:rsidRPr="00202F79" w:rsidRDefault="00896FD3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2F7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Рассмотрено 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24.05.2021 г.</w:t>
      </w:r>
    </w:p>
    <w:p w:rsidR="00896FD3" w:rsidRPr="00202F79" w:rsidRDefault="00896FD3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6FD3" w:rsidRPr="006F243A" w:rsidRDefault="00896FD3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2F79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Рекомендовано к использованию в учебном процессе Методическим советом СМК, протокол № 5 от 27.05.2021 г.</w:t>
      </w:r>
    </w:p>
    <w:p w:rsidR="00896FD3" w:rsidRPr="006F243A" w:rsidRDefault="00896FD3" w:rsidP="0089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7B5D" w:rsidRDefault="00297B5D" w:rsidP="00896FD3">
      <w:pPr>
        <w:spacing w:line="360" w:lineRule="auto"/>
        <w:ind w:firstLine="709"/>
        <w:jc w:val="both"/>
        <w:rPr>
          <w:rStyle w:val="2"/>
        </w:rPr>
      </w:pPr>
      <w:r>
        <w:rPr>
          <w:rStyle w:val="2"/>
        </w:rPr>
        <w:br w:type="page"/>
      </w:r>
    </w:p>
    <w:sdt>
      <w:sdtP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id w:val="909347197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  <w:b/>
          <w:bCs/>
          <w:color w:val="000000"/>
          <w:sz w:val="24"/>
          <w:szCs w:val="24"/>
        </w:rPr>
      </w:sdtEndPr>
      <w:sdtContent>
        <w:p w:rsidR="00297B5D" w:rsidRDefault="00297B5D" w:rsidP="00297B5D">
          <w:pPr>
            <w:pStyle w:val="a7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97B5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297B5D" w:rsidRPr="00297B5D" w:rsidRDefault="00297B5D" w:rsidP="00297B5D">
          <w:pPr>
            <w:rPr>
              <w:rFonts w:asciiTheme="minorHAnsi" w:hAnsiTheme="minorHAnsi"/>
            </w:rPr>
          </w:pPr>
        </w:p>
        <w:p w:rsidR="00297B5D" w:rsidRPr="00297B5D" w:rsidRDefault="00297B5D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297B5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97B5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97B5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36780416" w:history="1">
            <w:r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</w:t>
            </w:r>
            <w:r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 №1. Основные узлы персонального компьютера</w:t>
            </w:r>
            <w:r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_Toc536780416 \h </w:instrText>
            </w:r>
            <w:r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Pr="00297B5D" w:rsidRDefault="00896FD3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36780417" w:history="1">
            <w:r w:rsid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Практическое занятие</w:t>
            </w:r>
            <w:r w:rsidR="00297B5D"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№2. Устройства ввода и вывода информации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_Toc536780417 \h </w:instrTex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Pr="00297B5D" w:rsidRDefault="00896FD3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36780418" w:history="1">
            <w:r w:rsid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</w:t>
            </w:r>
            <w:r w:rsidR="00297B5D"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 №3. Устройства хранения информации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_Toc536780418 \h </w:instrTex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Pr="00297B5D" w:rsidRDefault="00896FD3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36780419" w:history="1">
            <w:r w:rsid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</w:t>
            </w:r>
            <w:r w:rsidR="00297B5D"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№4. Мультимедийное оборудование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_Toc536780419 \h </w:instrTex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Pr="00297B5D" w:rsidRDefault="00896FD3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36780420" w:history="1">
            <w:r w:rsid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</w:t>
            </w:r>
            <w:r w:rsidR="00297B5D"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 №5. Сетевое оборудование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_Toc536780420 \h </w:instrTex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Pr="00297B5D" w:rsidRDefault="00896FD3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36780421" w:history="1">
            <w:r w:rsid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</w:t>
            </w:r>
            <w:r w:rsidR="00297B5D"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№6. Сканирование и системы распознавания документов.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_Toc536780421 \h </w:instrTex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Pr="00297B5D" w:rsidRDefault="00896FD3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36780422" w:history="1">
            <w:r w:rsid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</w:t>
            </w:r>
            <w:r w:rsidR="00297B5D"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 №7. Технологии хранения, поиска и сортировки информации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_Toc536780422 \h </w:instrTex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Pr="00297B5D" w:rsidRDefault="00896FD3">
          <w:pPr>
            <w:pStyle w:val="12"/>
            <w:tabs>
              <w:tab w:val="right" w:leader="dot" w:pos="10360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36780423" w:history="1">
            <w:r w:rsid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</w:t>
            </w:r>
            <w:r w:rsidR="00297B5D" w:rsidRPr="00297B5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 №8. Технологии создания мультимедийных презентаций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_Toc536780423 \h </w:instrTex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297B5D" w:rsidRPr="00297B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7B5D" w:rsidRDefault="00297B5D">
          <w:r w:rsidRPr="00297B5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297B5D" w:rsidRDefault="00297B5D">
      <w:pPr>
        <w:widowControl/>
        <w:spacing w:after="160" w:line="259" w:lineRule="auto"/>
        <w:rPr>
          <w:rStyle w:val="2"/>
          <w:rFonts w:eastAsiaTheme="minorHAnsi"/>
          <w:sz w:val="22"/>
          <w:szCs w:val="22"/>
          <w:lang w:eastAsia="en-US"/>
        </w:rPr>
      </w:pPr>
      <w:r>
        <w:rPr>
          <w:rStyle w:val="2"/>
        </w:rPr>
        <w:br w:type="page"/>
      </w:r>
    </w:p>
    <w:p w:rsidR="00E954AB" w:rsidRDefault="00297B5D" w:rsidP="00E954AB">
      <w:pPr>
        <w:pStyle w:val="21"/>
        <w:shd w:val="clear" w:color="auto" w:fill="auto"/>
        <w:spacing w:after="76" w:line="240" w:lineRule="exact"/>
        <w:ind w:right="23" w:firstLine="0"/>
        <w:outlineLvl w:val="0"/>
      </w:pPr>
      <w:bookmarkStart w:id="0" w:name="_Toc536780416"/>
      <w:r>
        <w:rPr>
          <w:rStyle w:val="2"/>
          <w:color w:val="000000"/>
        </w:rPr>
        <w:lastRenderedPageBreak/>
        <w:t>Практическое занятие</w:t>
      </w:r>
      <w:r w:rsidR="00E954AB">
        <w:rPr>
          <w:rStyle w:val="2"/>
          <w:color w:val="000000"/>
        </w:rPr>
        <w:t xml:space="preserve"> №1. Основные узлы персонального компьютера</w:t>
      </w:r>
      <w:bookmarkEnd w:id="0"/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bookmarkStart w:id="1" w:name="bookmark5"/>
      <w:bookmarkStart w:id="2" w:name="bookmark4"/>
      <w:r>
        <w:rPr>
          <w:rStyle w:val="22"/>
          <w:color w:val="000000"/>
        </w:rPr>
        <w:t>Цель</w:t>
      </w:r>
      <w:r>
        <w:rPr>
          <w:rStyle w:val="2"/>
          <w:color w:val="000000"/>
        </w:rPr>
        <w:t>: научиться определять по внешнему виду типы разъемов, подключаемое к ним оборудование, знать основные устройства персонального компьютера, их назначение и основные характеристики.</w:t>
      </w:r>
      <w:bookmarkEnd w:id="1"/>
      <w:bookmarkEnd w:id="2"/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>Оборудование:</w:t>
      </w:r>
      <w:r>
        <w:rPr>
          <w:rStyle w:val="2"/>
          <w:color w:val="000000"/>
        </w:rPr>
        <w:t xml:space="preserve"> системный блок, кабели в комплекте, монитор, клавиатура, периферийные устройства для различных разъемов (мышь, принтер, модем и др.). системный блок в сборе, макеты видеоадаптера, материнской платы, корпуса, жесткого диска, накопителя на флоппи-дисках, интерфейсные кабели.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40"/>
      </w:pPr>
      <w:r>
        <w:rPr>
          <w:rStyle w:val="3"/>
          <w:i/>
          <w:iCs/>
          <w:color w:val="000000"/>
        </w:rPr>
        <w:t>Программное обеспечение:</w:t>
      </w:r>
      <w:r>
        <w:rPr>
          <w:rStyle w:val="31"/>
          <w:i w:val="0"/>
          <w:iCs w:val="0"/>
          <w:color w:val="000000"/>
        </w:rPr>
        <w:t xml:space="preserve"> ОС </w:t>
      </w:r>
      <w:r>
        <w:rPr>
          <w:rStyle w:val="31"/>
          <w:i w:val="0"/>
          <w:iCs w:val="0"/>
          <w:color w:val="000000"/>
          <w:lang w:val="en-US"/>
        </w:rPr>
        <w:t>Windows</w:t>
      </w:r>
      <w:r>
        <w:rPr>
          <w:rStyle w:val="31"/>
          <w:i w:val="0"/>
          <w:iCs w:val="0"/>
          <w:color w:val="000000"/>
        </w:rPr>
        <w:t>, драйверы.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>Задание.</w:t>
      </w:r>
      <w:r>
        <w:rPr>
          <w:rStyle w:val="2"/>
          <w:color w:val="000000"/>
        </w:rPr>
        <w:t xml:space="preserve"> Изучить компоненты системного блока их назначение. Определить вид устройства дать его характеристику.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40"/>
      </w:pPr>
      <w:r>
        <w:rPr>
          <w:rStyle w:val="3"/>
          <w:i/>
          <w:iCs/>
          <w:color w:val="000000"/>
        </w:rPr>
        <w:t>Порядок выполнения: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hanging="440"/>
        <w:jc w:val="both"/>
      </w:pPr>
      <w:r>
        <w:rPr>
          <w:rStyle w:val="2"/>
          <w:color w:val="000000"/>
        </w:rPr>
        <w:t>Убедитесь в том, что компьютерная система обесточена (при необходимости, отключите систему от сети).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hanging="440"/>
        <w:jc w:val="both"/>
      </w:pPr>
      <w:r>
        <w:rPr>
          <w:rStyle w:val="2"/>
          <w:color w:val="000000"/>
        </w:rPr>
        <w:t>Разверните системный блок задней стенкой к себе.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hanging="440"/>
        <w:jc w:val="both"/>
      </w:pPr>
      <w:r>
        <w:rPr>
          <w:rStyle w:val="2"/>
          <w:color w:val="000000"/>
        </w:rPr>
        <w:t xml:space="preserve">По наличию или отсутствию разъемов </w:t>
      </w:r>
      <w:r>
        <w:rPr>
          <w:rStyle w:val="2"/>
          <w:color w:val="000000"/>
          <w:lang w:val="en-US"/>
        </w:rPr>
        <w:t>USB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установите форм-фактор материнской платы (при наличии разъемов </w:t>
      </w:r>
      <w:r>
        <w:rPr>
          <w:rStyle w:val="2"/>
          <w:color w:val="000000"/>
          <w:lang w:val="en-US"/>
        </w:rPr>
        <w:t>USB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- форм-фактор АТХ, при их отсутствии -</w:t>
      </w:r>
      <w:r>
        <w:rPr>
          <w:rStyle w:val="2"/>
          <w:color w:val="000000"/>
          <w:lang w:val="en-US"/>
        </w:rPr>
        <w:t>AT</w:t>
      </w:r>
      <w:r>
        <w:rPr>
          <w:rStyle w:val="2"/>
          <w:color w:val="000000"/>
        </w:rPr>
        <w:t>).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hanging="440"/>
        <w:jc w:val="both"/>
      </w:pPr>
      <w:r>
        <w:rPr>
          <w:rStyle w:val="2"/>
          <w:color w:val="000000"/>
        </w:rPr>
        <w:t>Установите местоположение и снимите характеристики следующих разъемов: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93" w:lineRule="exact"/>
        <w:ind w:left="440"/>
        <w:jc w:val="both"/>
      </w:pPr>
      <w:r>
        <w:rPr>
          <w:rStyle w:val="2"/>
          <w:color w:val="000000"/>
        </w:rPr>
        <w:t>питания системного блока;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93" w:lineRule="exact"/>
        <w:ind w:left="440"/>
        <w:jc w:val="both"/>
      </w:pPr>
      <w:r>
        <w:rPr>
          <w:rStyle w:val="2"/>
          <w:color w:val="000000"/>
        </w:rPr>
        <w:t>питания монитора;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93" w:lineRule="exact"/>
        <w:ind w:left="440"/>
        <w:jc w:val="both"/>
      </w:pPr>
      <w:r>
        <w:rPr>
          <w:rStyle w:val="2"/>
          <w:color w:val="000000"/>
        </w:rPr>
        <w:t>сигнального кабеля монитора;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93" w:lineRule="exact"/>
        <w:ind w:left="440"/>
        <w:jc w:val="both"/>
      </w:pPr>
      <w:r>
        <w:rPr>
          <w:rStyle w:val="2"/>
          <w:color w:val="000000"/>
        </w:rPr>
        <w:t>клавиатуры;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93" w:lineRule="exact"/>
        <w:ind w:left="440"/>
        <w:jc w:val="both"/>
      </w:pPr>
      <w:r>
        <w:rPr>
          <w:rStyle w:val="2"/>
          <w:color w:val="000000"/>
        </w:rPr>
        <w:t>последовательных портов (два разъема);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99"/>
        </w:tabs>
        <w:spacing w:after="0"/>
        <w:ind w:left="440"/>
        <w:jc w:val="both"/>
      </w:pPr>
      <w:r>
        <w:rPr>
          <w:rStyle w:val="2"/>
          <w:color w:val="000000"/>
        </w:rPr>
        <w:t>параллельного порта;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99"/>
        </w:tabs>
        <w:spacing w:after="0"/>
        <w:ind w:left="440"/>
        <w:jc w:val="both"/>
      </w:pPr>
      <w:r>
        <w:rPr>
          <w:rStyle w:val="2"/>
          <w:color w:val="000000"/>
        </w:rPr>
        <w:t>других разъемов.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right="1100" w:hanging="440"/>
        <w:jc w:val="left"/>
      </w:pPr>
      <w:r>
        <w:rPr>
          <w:rStyle w:val="2"/>
          <w:color w:val="000000"/>
        </w:rPr>
        <w:t>Убедитесь в том, что все разъемы, выведенные на заднюю стенку системного блока, не взаимозаменяемы, то есть каждое базовое устройство подключается одним единственным способом.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hanging="440"/>
        <w:jc w:val="both"/>
      </w:pPr>
      <w:r>
        <w:rPr>
          <w:rStyle w:val="2"/>
          <w:color w:val="000000"/>
        </w:rPr>
        <w:t>Изучите способ подключения мыши.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 xml:space="preserve">Мышь может подключаться к разъему последовательного порта или к специальному порту PS/2, имеющему разъем круглой формы. Последний способ является более современным и удобным. В этом случае мышь имеет собственный выделенный порт, что исключает возможность ее конфликта с другими устройствами, подключаемыми к последовательным портам. Последние модели могут подключаться к клавиатуре через разъем интерфейса </w:t>
      </w:r>
      <w:r>
        <w:rPr>
          <w:rStyle w:val="2"/>
          <w:color w:val="000000"/>
          <w:lang w:val="en-US"/>
        </w:rPr>
        <w:t>USB</w:t>
      </w:r>
      <w:r>
        <w:rPr>
          <w:rStyle w:val="2"/>
          <w:color w:val="000000"/>
        </w:rPr>
        <w:t>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leader="underscore" w:pos="9499"/>
        </w:tabs>
        <w:spacing w:after="0"/>
        <w:jc w:val="both"/>
      </w:pPr>
      <w:r>
        <w:rPr>
          <w:rStyle w:val="2"/>
          <w:color w:val="000000"/>
        </w:rPr>
        <w:t>Заполн</w:t>
      </w:r>
      <w:r>
        <w:rPr>
          <w:rStyle w:val="20"/>
          <w:color w:val="000000"/>
        </w:rPr>
        <w:t>ите таблицу:</w:t>
      </w:r>
      <w:r>
        <w:rPr>
          <w:rStyle w:val="2"/>
          <w:color w:val="000000"/>
        </w:rPr>
        <w:tab/>
      </w:r>
    </w:p>
    <w:tbl>
      <w:tblPr>
        <w:tblpPr w:leftFromText="180" w:rightFromText="180" w:vertAnchor="text" w:horzAnchor="margin" w:tblpXSpec="center" w:tblpY="19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60"/>
        <w:gridCol w:w="2693"/>
        <w:gridCol w:w="2136"/>
      </w:tblGrid>
      <w:tr w:rsidR="00E954AB" w:rsidTr="00E954AB">
        <w:trPr>
          <w:trHeight w:hRule="exact" w:val="24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color w:val="000000"/>
              </w:rPr>
              <w:t>Разъем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9"/>
                <w:color w:val="000000"/>
              </w:rPr>
              <w:t>Тип разъема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19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rStyle w:val="29"/>
                <w:color w:val="000000"/>
              </w:rPr>
              <w:t>Количество контактов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color w:val="000000"/>
              </w:rPr>
              <w:t>Примечания</w:t>
            </w:r>
          </w:p>
        </w:tc>
      </w:tr>
      <w:tr w:rsidR="00E954AB" w:rsidTr="00E954A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</w:tr>
      <w:tr w:rsidR="00E954AB" w:rsidTr="00E954AB">
        <w:trPr>
          <w:trHeight w:hRule="exact" w:val="29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hanging="440"/>
        <w:jc w:val="both"/>
        <w:rPr>
          <w:sz w:val="20"/>
          <w:szCs w:val="20"/>
        </w:rPr>
      </w:pPr>
      <w:r>
        <w:rPr>
          <w:rStyle w:val="2"/>
          <w:color w:val="000000"/>
        </w:rPr>
        <w:t>Определить наличие основных устройств персонального компьютера.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440" w:hanging="440"/>
        <w:jc w:val="both"/>
      </w:pPr>
      <w:r>
        <w:rPr>
          <w:rStyle w:val="2"/>
          <w:color w:val="000000"/>
        </w:rPr>
        <w:t>Установите местоположение блока питания, выясните мощность блока питания (указана на ярлыке).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  <w:ind w:left="440" w:hanging="440"/>
        <w:jc w:val="both"/>
      </w:pPr>
      <w:r>
        <w:rPr>
          <w:rStyle w:val="2"/>
          <w:color w:val="000000"/>
        </w:rPr>
        <w:t>Установите местоположение материнской платы.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  <w:ind w:left="440" w:hanging="440"/>
        <w:jc w:val="both"/>
      </w:pPr>
      <w:r>
        <w:rPr>
          <w:rStyle w:val="2"/>
          <w:color w:val="000000"/>
        </w:rPr>
        <w:t>Установите характер подключения материнской платы к блоку питания.</w:t>
      </w:r>
    </w:p>
    <w:p w:rsidR="00E954AB" w:rsidRDefault="00E954AB" w:rsidP="00E954AB">
      <w:pPr>
        <w:pStyle w:val="21"/>
        <w:shd w:val="clear" w:color="auto" w:fill="auto"/>
        <w:spacing w:after="0"/>
        <w:ind w:left="440" w:firstLine="0"/>
        <w:jc w:val="both"/>
      </w:pPr>
      <w:r>
        <w:rPr>
          <w:rStyle w:val="2"/>
          <w:color w:val="000000"/>
        </w:rPr>
        <w:t xml:space="preserve">Для материнских плат в форм-факторе </w:t>
      </w:r>
      <w:r>
        <w:rPr>
          <w:rStyle w:val="2"/>
          <w:color w:val="000000"/>
          <w:lang w:val="en-US"/>
        </w:rPr>
        <w:t>AT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подключение питания выполняется двумя разъемами. Обратите внимание на расположение проводников черного цвета - оно важно для правильной стыковки разъемов.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  <w:ind w:left="440" w:hanging="440"/>
        <w:jc w:val="both"/>
      </w:pPr>
      <w:r>
        <w:rPr>
          <w:rStyle w:val="2"/>
          <w:color w:val="000000"/>
        </w:rPr>
        <w:t>Установите местоположение жесткого диска.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  <w:ind w:left="440" w:hanging="440"/>
        <w:jc w:val="both"/>
      </w:pPr>
      <w:r>
        <w:rPr>
          <w:rStyle w:val="2"/>
          <w:color w:val="000000"/>
        </w:rPr>
        <w:t>Установите местоположение его разъема питания. Проследите направление шлейфа проводников, связывающего жесткий диск с материнской платой. Обратите внимание на местоположение проводника, окрашенного в красный цвет (на жестком диске он должен быть расположен рядом с разъемом питания).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  <w:ind w:left="440" w:hanging="440"/>
        <w:jc w:val="both"/>
      </w:pPr>
      <w:r>
        <w:rPr>
          <w:rStyle w:val="2"/>
          <w:color w:val="000000"/>
        </w:rPr>
        <w:t xml:space="preserve">Установите местоположения дисководов гибких дисков и дисковода </w:t>
      </w:r>
      <w:r>
        <w:rPr>
          <w:rStyle w:val="2"/>
          <w:color w:val="000000"/>
          <w:lang w:val="en-US"/>
        </w:rPr>
        <w:t>CD</w:t>
      </w:r>
      <w:r>
        <w:rPr>
          <w:rStyle w:val="2"/>
          <w:color w:val="000000"/>
        </w:rPr>
        <w:t>-</w:t>
      </w:r>
      <w:r>
        <w:rPr>
          <w:rStyle w:val="2"/>
          <w:color w:val="000000"/>
          <w:lang w:val="en-US"/>
        </w:rPr>
        <w:t>ROM</w:t>
      </w:r>
      <w:r>
        <w:rPr>
          <w:rStyle w:val="2"/>
          <w:color w:val="000000"/>
        </w:rPr>
        <w:t>.</w:t>
      </w:r>
      <w:r>
        <w:br w:type="page"/>
      </w:r>
    </w:p>
    <w:p w:rsidR="00E954AB" w:rsidRDefault="00E954AB" w:rsidP="00E954AB">
      <w:pPr>
        <w:pStyle w:val="21"/>
        <w:shd w:val="clear" w:color="auto" w:fill="auto"/>
        <w:spacing w:after="0"/>
        <w:ind w:left="460" w:firstLine="0"/>
        <w:jc w:val="both"/>
      </w:pPr>
      <w:r>
        <w:rPr>
          <w:rStyle w:val="2"/>
          <w:color w:val="000000"/>
        </w:rPr>
        <w:lastRenderedPageBreak/>
        <w:t>Проследите направление их шлейфов проводников и обратите внимание на положение проводника, окрашенного в красный цвет, относительно разъема питания.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after="0"/>
        <w:jc w:val="both"/>
      </w:pPr>
      <w:r>
        <w:rPr>
          <w:rStyle w:val="2"/>
          <w:color w:val="000000"/>
        </w:rPr>
        <w:t>Установите местоположение платы видеоадаптера.</w:t>
      </w:r>
    </w:p>
    <w:p w:rsidR="00E954AB" w:rsidRDefault="00E954AB" w:rsidP="00E954AB">
      <w:pPr>
        <w:pStyle w:val="21"/>
        <w:shd w:val="clear" w:color="auto" w:fill="auto"/>
        <w:spacing w:after="0"/>
        <w:ind w:left="880" w:hanging="420"/>
        <w:jc w:val="both"/>
      </w:pPr>
      <w:r>
        <w:rPr>
          <w:rStyle w:val="2"/>
          <w:color w:val="000000"/>
        </w:rPr>
        <w:t>Определите тип интерфейса платы видеоадаптера.</w:t>
      </w:r>
    </w:p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after="0"/>
        <w:ind w:left="460" w:hanging="460"/>
        <w:jc w:val="left"/>
      </w:pPr>
      <w:r>
        <w:rPr>
          <w:rStyle w:val="2"/>
          <w:color w:val="000000"/>
        </w:rPr>
        <w:t>При наличии прочих дополнительных устройств выявите их назначение, опишите характерные особенности данных устройств (типы разъемов, тип интерфейса и др.).</w:t>
      </w:r>
    </w:p>
    <w:tbl>
      <w:tblPr>
        <w:tblpPr w:leftFromText="180" w:rightFromText="180" w:vertAnchor="text" w:horzAnchor="margin" w:tblpY="7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259"/>
        <w:gridCol w:w="4690"/>
      </w:tblGrid>
      <w:tr w:rsidR="00E954AB" w:rsidTr="00E954AB">
        <w:trPr>
          <w:trHeight w:hRule="exact" w:val="24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color w:val="000000"/>
              </w:rPr>
              <w:t>Устройство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color w:val="000000"/>
              </w:rPr>
              <w:t>Характерные особенности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color w:val="000000"/>
              </w:rPr>
              <w:t>Куда и при помощи чего подключается</w:t>
            </w:r>
          </w:p>
        </w:tc>
      </w:tr>
      <w:tr w:rsidR="00E954AB" w:rsidTr="00E954AB">
        <w:trPr>
          <w:trHeight w:hRule="exact" w:val="29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AB" w:rsidRDefault="00E954A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E954AB" w:rsidRDefault="00E954AB" w:rsidP="00E954AB">
      <w:pPr>
        <w:pStyle w:val="21"/>
        <w:numPr>
          <w:ilvl w:val="0"/>
          <w:numId w:val="1"/>
        </w:numPr>
        <w:shd w:val="clear" w:color="auto" w:fill="auto"/>
        <w:tabs>
          <w:tab w:val="left" w:pos="450"/>
          <w:tab w:val="left" w:leader="underscore" w:pos="10262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143510" distB="0" distL="63500" distR="63500" simplePos="0" relativeHeight="251657216" behindDoc="1" locked="0" layoutInCell="1" allowOverlap="1" wp14:anchorId="2D55CD34" wp14:editId="4FAE211A">
                <wp:simplePos x="0" y="0"/>
                <wp:positionH relativeFrom="margin">
                  <wp:posOffset>286385</wp:posOffset>
                </wp:positionH>
                <wp:positionV relativeFrom="paragraph">
                  <wp:posOffset>143510</wp:posOffset>
                </wp:positionV>
                <wp:extent cx="6312535" cy="14605"/>
                <wp:effectExtent l="635" t="635" r="1905" b="381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4AB" w:rsidRDefault="00E954AB" w:rsidP="00E954A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  <w:p w:rsidR="00E954AB" w:rsidRDefault="00E954AB" w:rsidP="00E954A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CD3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.55pt;margin-top:11.3pt;width:497.05pt;height:1.15pt;z-index:-251659264;visibility:visible;mso-wrap-style:square;mso-width-percent:0;mso-height-percent:0;mso-wrap-distance-left:5pt;mso-wrap-distance-top:11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" filled="f" stroked="f">
                <v:textbox style="mso-fit-shape-to-text:t" inset="0,0,0,0">
                  <w:txbxContent>
                    <w:p w:rsidR="00E954AB" w:rsidRDefault="00E954AB" w:rsidP="00E954A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  <w:p w:rsidR="00E954AB" w:rsidRDefault="00E954AB" w:rsidP="00E954A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0"/>
          <w:color w:val="000000"/>
        </w:rPr>
        <w:t>Заполните таблицу: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740" w:firstLine="0"/>
        <w:jc w:val="left"/>
      </w:pPr>
      <w:r>
        <w:rPr>
          <w:rStyle w:val="3"/>
          <w:i/>
          <w:iCs/>
          <w:color w:val="000000"/>
        </w:rPr>
        <w:t>Контрольные вопросы:</w:t>
      </w:r>
    </w:p>
    <w:p w:rsidR="00E954AB" w:rsidRDefault="00E954AB" w:rsidP="00E954AB">
      <w:pPr>
        <w:pStyle w:val="21"/>
        <w:numPr>
          <w:ilvl w:val="0"/>
          <w:numId w:val="3"/>
        </w:numPr>
        <w:shd w:val="clear" w:color="auto" w:fill="auto"/>
        <w:tabs>
          <w:tab w:val="left" w:pos="348"/>
        </w:tabs>
        <w:spacing w:after="0"/>
        <w:jc w:val="both"/>
      </w:pPr>
      <w:r>
        <w:rPr>
          <w:rStyle w:val="2"/>
          <w:color w:val="000000"/>
        </w:rPr>
        <w:t>Архитектура вычислительных систем.</w:t>
      </w:r>
    </w:p>
    <w:p w:rsidR="00E954AB" w:rsidRDefault="00E954AB" w:rsidP="00E954AB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after="0"/>
        <w:jc w:val="both"/>
      </w:pPr>
      <w:r>
        <w:rPr>
          <w:rStyle w:val="2"/>
          <w:color w:val="000000"/>
        </w:rPr>
        <w:t>Состав системного блока.</w:t>
      </w:r>
    </w:p>
    <w:p w:rsidR="00E954AB" w:rsidRDefault="00E954AB" w:rsidP="00E954AB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after="0"/>
        <w:ind w:left="460" w:hanging="460"/>
        <w:jc w:val="left"/>
      </w:pPr>
      <w:r>
        <w:rPr>
          <w:rStyle w:val="2"/>
          <w:color w:val="000000"/>
        </w:rPr>
        <w:t>Назначение, основные характеристики, интерфейс устройств персонального компьютера (по каждому устройству), входящих в состав системного блока.</w:t>
      </w:r>
    </w:p>
    <w:p w:rsidR="00E954AB" w:rsidRDefault="00E954AB" w:rsidP="00E954AB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after="0"/>
        <w:jc w:val="both"/>
      </w:pPr>
      <w:r>
        <w:rPr>
          <w:rStyle w:val="2"/>
          <w:color w:val="000000"/>
        </w:rPr>
        <w:t>Устройство жесткого диска</w:t>
      </w:r>
    </w:p>
    <w:p w:rsidR="00E954AB" w:rsidRDefault="00E954AB" w:rsidP="00E954AB">
      <w:pPr>
        <w:pStyle w:val="30"/>
        <w:numPr>
          <w:ilvl w:val="0"/>
          <w:numId w:val="4"/>
        </w:numPr>
        <w:shd w:val="clear" w:color="auto" w:fill="auto"/>
        <w:tabs>
          <w:tab w:val="left" w:pos="810"/>
        </w:tabs>
        <w:spacing w:line="274" w:lineRule="exact"/>
        <w:ind w:left="880" w:hanging="420"/>
      </w:pPr>
      <w:r>
        <w:rPr>
          <w:rStyle w:val="3"/>
          <w:i/>
          <w:iCs/>
          <w:color w:val="000000"/>
        </w:rPr>
        <w:t>Базовая аппаратная конфигурация;</w:t>
      </w:r>
    </w:p>
    <w:p w:rsidR="00E954AB" w:rsidRDefault="00E954AB" w:rsidP="00E954AB">
      <w:pPr>
        <w:pStyle w:val="30"/>
        <w:numPr>
          <w:ilvl w:val="0"/>
          <w:numId w:val="4"/>
        </w:numPr>
        <w:shd w:val="clear" w:color="auto" w:fill="auto"/>
        <w:tabs>
          <w:tab w:val="left" w:pos="810"/>
        </w:tabs>
        <w:spacing w:line="274" w:lineRule="exact"/>
        <w:ind w:left="880" w:hanging="420"/>
      </w:pPr>
      <w:r>
        <w:rPr>
          <w:rStyle w:val="3"/>
          <w:i/>
          <w:iCs/>
          <w:color w:val="000000"/>
        </w:rPr>
        <w:t>Основные характеристики монитора;</w:t>
      </w:r>
    </w:p>
    <w:p w:rsidR="00E954AB" w:rsidRDefault="00E954AB" w:rsidP="00E954AB">
      <w:pPr>
        <w:pStyle w:val="30"/>
        <w:numPr>
          <w:ilvl w:val="0"/>
          <w:numId w:val="4"/>
        </w:numPr>
        <w:shd w:val="clear" w:color="auto" w:fill="auto"/>
        <w:tabs>
          <w:tab w:val="left" w:pos="810"/>
        </w:tabs>
        <w:spacing w:line="274" w:lineRule="exact"/>
        <w:ind w:left="880" w:hanging="420"/>
      </w:pPr>
      <w:r>
        <w:rPr>
          <w:rStyle w:val="3"/>
          <w:i/>
          <w:iCs/>
          <w:color w:val="000000"/>
        </w:rPr>
        <w:t xml:space="preserve">Характеристики (тип разъема, количество контактов, скорость передачи данных) разъемов: видеоадаптера; последовательных портов; параллельного порта; шины </w:t>
      </w:r>
      <w:r>
        <w:rPr>
          <w:rStyle w:val="3"/>
          <w:i/>
          <w:iCs/>
          <w:color w:val="000000"/>
          <w:lang w:val="en-US"/>
        </w:rPr>
        <w:t>USB</w:t>
      </w:r>
      <w:r>
        <w:rPr>
          <w:rStyle w:val="3"/>
          <w:i/>
          <w:iCs/>
          <w:color w:val="000000"/>
        </w:rPr>
        <w:t>; сетевой карты; питания системного блока; питания монитора.</w:t>
      </w:r>
    </w:p>
    <w:p w:rsidR="00E954AB" w:rsidRDefault="00E954AB" w:rsidP="00E954AB">
      <w:pPr>
        <w:pStyle w:val="30"/>
        <w:numPr>
          <w:ilvl w:val="0"/>
          <w:numId w:val="4"/>
        </w:numPr>
        <w:shd w:val="clear" w:color="auto" w:fill="auto"/>
        <w:tabs>
          <w:tab w:val="left" w:pos="814"/>
        </w:tabs>
        <w:spacing w:line="274" w:lineRule="exact"/>
        <w:ind w:left="880" w:hanging="420"/>
      </w:pPr>
      <w:r>
        <w:rPr>
          <w:rStyle w:val="3"/>
          <w:i/>
          <w:iCs/>
          <w:color w:val="000000"/>
        </w:rPr>
        <w:t>Типы периферийных устройств.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740" w:firstLine="0"/>
        <w:jc w:val="left"/>
      </w:pPr>
      <w:r>
        <w:rPr>
          <w:rStyle w:val="3"/>
          <w:i/>
          <w:iCs/>
          <w:color w:val="000000"/>
        </w:rPr>
        <w:t>Отчет о работе должен содержать:</w:t>
      </w:r>
    </w:p>
    <w:p w:rsidR="00E954AB" w:rsidRDefault="00E954AB" w:rsidP="00E954AB">
      <w:pPr>
        <w:pStyle w:val="21"/>
        <w:numPr>
          <w:ilvl w:val="0"/>
          <w:numId w:val="5"/>
        </w:numPr>
        <w:shd w:val="clear" w:color="auto" w:fill="auto"/>
        <w:tabs>
          <w:tab w:val="left" w:pos="348"/>
        </w:tabs>
        <w:spacing w:after="0"/>
        <w:jc w:val="both"/>
      </w:pPr>
      <w:r>
        <w:rPr>
          <w:rStyle w:val="2"/>
          <w:color w:val="000000"/>
        </w:rPr>
        <w:t>Тему работы</w:t>
      </w:r>
    </w:p>
    <w:p w:rsidR="00E954AB" w:rsidRDefault="00E954AB" w:rsidP="00E954AB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after="0"/>
        <w:jc w:val="both"/>
      </w:pPr>
      <w:r>
        <w:rPr>
          <w:rStyle w:val="2"/>
          <w:color w:val="000000"/>
        </w:rPr>
        <w:t>Цель</w:t>
      </w:r>
    </w:p>
    <w:p w:rsidR="00E954AB" w:rsidRDefault="00E954AB" w:rsidP="00E954AB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after="0"/>
        <w:jc w:val="both"/>
      </w:pPr>
      <w:r>
        <w:rPr>
          <w:rStyle w:val="2"/>
          <w:color w:val="000000"/>
        </w:rPr>
        <w:t>Оснащение</w:t>
      </w:r>
    </w:p>
    <w:p w:rsidR="00E954AB" w:rsidRDefault="00E954AB" w:rsidP="00E954AB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after="0"/>
        <w:jc w:val="both"/>
        <w:rPr>
          <w:rStyle w:val="2"/>
        </w:rPr>
      </w:pPr>
      <w:r>
        <w:rPr>
          <w:rStyle w:val="2"/>
          <w:color w:val="000000"/>
        </w:rPr>
        <w:t>Результаты практической части работы.</w:t>
      </w:r>
    </w:p>
    <w:p w:rsidR="00E954AB" w:rsidRDefault="00E954AB" w:rsidP="00E954AB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after="100" w:afterAutospacing="1" w:line="240" w:lineRule="auto"/>
        <w:jc w:val="both"/>
      </w:pPr>
      <w:bookmarkStart w:id="3" w:name="bookmark6"/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6638BAC9" wp14:editId="296290C8">
                <wp:simplePos x="0" y="0"/>
                <wp:positionH relativeFrom="margin">
                  <wp:posOffset>-186055</wp:posOffset>
                </wp:positionH>
                <wp:positionV relativeFrom="paragraph">
                  <wp:posOffset>5913120</wp:posOffset>
                </wp:positionV>
                <wp:extent cx="6870065" cy="173990"/>
                <wp:effectExtent l="4445" t="0" r="254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4AB" w:rsidRDefault="00E954AB" w:rsidP="00E954AB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</w:p>
                          <w:p w:rsidR="00E954AB" w:rsidRDefault="00E954AB" w:rsidP="00E954A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BAC9" id="Надпись 5" o:spid="_x0000_s1027" type="#_x0000_t202" style="position:absolute;left:0;text-align:left;margin-left:-14.65pt;margin-top:465.6pt;width:540.95pt;height:13.7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" filled="f" stroked="f">
                <v:textbox style="mso-fit-shape-to-text:t" inset="0,0,0,0">
                  <w:txbxContent>
                    <w:p w:rsidR="00E954AB" w:rsidRDefault="00E954AB" w:rsidP="00E954AB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both"/>
                      </w:pPr>
                    </w:p>
                    <w:p w:rsidR="00E954AB" w:rsidRDefault="00E954AB" w:rsidP="00E954A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"/>
          <w:color w:val="000000"/>
        </w:rPr>
        <w:t>Ответы на контрольные вопросы</w:t>
      </w:r>
      <w:bookmarkEnd w:id="3"/>
    </w:p>
    <w:p w:rsidR="00E954AB" w:rsidRDefault="00E954AB" w:rsidP="00E954AB">
      <w:pPr>
        <w:framePr w:w="9461" w:wrap="notBeside" w:vAnchor="text" w:hAnchor="text" w:xAlign="center" w:y="1"/>
        <w:rPr>
          <w:color w:val="auto"/>
          <w:sz w:val="2"/>
          <w:szCs w:val="2"/>
        </w:rPr>
      </w:pPr>
    </w:p>
    <w:p w:rsidR="00E954AB" w:rsidRDefault="00E954AB" w:rsidP="00E954AB">
      <w:pPr>
        <w:rPr>
          <w:color w:val="auto"/>
          <w:sz w:val="2"/>
          <w:szCs w:val="2"/>
        </w:rPr>
      </w:pPr>
    </w:p>
    <w:p w:rsidR="00E954AB" w:rsidRDefault="00E954AB" w:rsidP="00E954AB">
      <w:pPr>
        <w:pStyle w:val="21"/>
        <w:shd w:val="clear" w:color="auto" w:fill="auto"/>
        <w:spacing w:after="0"/>
        <w:ind w:firstLine="0"/>
        <w:jc w:val="left"/>
        <w:rPr>
          <w:sz w:val="20"/>
          <w:szCs w:val="20"/>
        </w:rPr>
      </w:pPr>
      <w:r>
        <w:rPr>
          <w:rStyle w:val="2"/>
          <w:color w:val="000000"/>
        </w:rPr>
        <w:t>Устройства ввода — приборы для занесения (ввода) данных в компьютер во время его работы. Устройства ввода графической информации</w:t>
      </w:r>
    </w:p>
    <w:p w:rsidR="00E954AB" w:rsidRDefault="00E954AB" w:rsidP="00E954AB">
      <w:pPr>
        <w:pStyle w:val="21"/>
        <w:numPr>
          <w:ilvl w:val="0"/>
          <w:numId w:val="6"/>
        </w:numPr>
        <w:shd w:val="clear" w:color="auto" w:fill="auto"/>
        <w:tabs>
          <w:tab w:val="left" w:pos="6100"/>
        </w:tabs>
        <w:spacing w:after="0"/>
        <w:ind w:left="880" w:hanging="420"/>
        <w:jc w:val="both"/>
      </w:pPr>
      <w:r>
        <w:rPr>
          <w:rStyle w:val="2"/>
          <w:color w:val="000000"/>
        </w:rPr>
        <w:t xml:space="preserve"> Сканер</w:t>
      </w:r>
      <w:r>
        <w:rPr>
          <w:rStyle w:val="2"/>
          <w:color w:val="000000"/>
        </w:rPr>
        <w:tab/>
        <w:t>3. Цифровой фотоаппарат</w:t>
      </w:r>
    </w:p>
    <w:p w:rsidR="00E954AB" w:rsidRDefault="00E954AB" w:rsidP="00E954AB">
      <w:pPr>
        <w:pStyle w:val="21"/>
        <w:shd w:val="clear" w:color="auto" w:fill="auto"/>
        <w:tabs>
          <w:tab w:val="left" w:pos="6100"/>
        </w:tabs>
        <w:spacing w:after="0"/>
        <w:ind w:left="460" w:right="232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>2. Видео- и Веб-камера</w:t>
      </w:r>
      <w:r>
        <w:rPr>
          <w:rStyle w:val="2"/>
          <w:color w:val="000000"/>
        </w:rPr>
        <w:tab/>
        <w:t xml:space="preserve">4. Плата видеозахвата. </w:t>
      </w:r>
    </w:p>
    <w:p w:rsidR="00E954AB" w:rsidRDefault="00E954AB" w:rsidP="00E954AB">
      <w:pPr>
        <w:pStyle w:val="21"/>
        <w:shd w:val="clear" w:color="auto" w:fill="auto"/>
        <w:tabs>
          <w:tab w:val="left" w:pos="6100"/>
        </w:tabs>
        <w:spacing w:after="0"/>
        <w:ind w:right="2320" w:firstLine="0"/>
        <w:jc w:val="left"/>
      </w:pPr>
      <w:r>
        <w:rPr>
          <w:rStyle w:val="2"/>
          <w:color w:val="000000"/>
        </w:rPr>
        <w:t>Устройства ввода звука</w:t>
      </w:r>
    </w:p>
    <w:p w:rsidR="00E954AB" w:rsidRDefault="00E954AB" w:rsidP="00E954AB">
      <w:pPr>
        <w:pStyle w:val="21"/>
        <w:numPr>
          <w:ilvl w:val="0"/>
          <w:numId w:val="7"/>
        </w:numPr>
        <w:shd w:val="clear" w:color="auto" w:fill="auto"/>
        <w:tabs>
          <w:tab w:val="left" w:pos="810"/>
        </w:tabs>
        <w:spacing w:after="0"/>
        <w:ind w:left="880" w:hanging="420"/>
        <w:jc w:val="both"/>
      </w:pPr>
      <w:r>
        <w:rPr>
          <w:rStyle w:val="2"/>
          <w:color w:val="000000"/>
        </w:rPr>
        <w:t>Микрофон</w:t>
      </w:r>
    </w:p>
    <w:p w:rsidR="00E954AB" w:rsidRDefault="00E954AB" w:rsidP="00E954AB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left="880" w:hanging="420"/>
        <w:jc w:val="both"/>
      </w:pPr>
      <w:r>
        <w:rPr>
          <w:rStyle w:val="2"/>
          <w:color w:val="000000"/>
        </w:rPr>
        <w:t>Цифровой диктофон</w:t>
      </w:r>
    </w:p>
    <w:p w:rsidR="00E954AB" w:rsidRDefault="00E954AB" w:rsidP="00E954AB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left="880" w:hanging="420"/>
        <w:jc w:val="both"/>
      </w:pPr>
      <w:r>
        <w:rPr>
          <w:rStyle w:val="2"/>
          <w:color w:val="000000"/>
        </w:rPr>
        <w:t>Модем</w:t>
      </w:r>
    </w:p>
    <w:p w:rsidR="00E954AB" w:rsidRDefault="00E954AB" w:rsidP="00E954AB">
      <w:pPr>
        <w:pStyle w:val="21"/>
        <w:shd w:val="clear" w:color="auto" w:fill="auto"/>
        <w:spacing w:after="0"/>
        <w:ind w:firstLine="0"/>
        <w:jc w:val="both"/>
      </w:pPr>
      <w:r>
        <w:rPr>
          <w:rStyle w:val="2"/>
          <w:color w:val="000000"/>
        </w:rPr>
        <w:t>Устройства ввода текстовой информации</w:t>
      </w:r>
    </w:p>
    <w:p w:rsidR="00E954AB" w:rsidRDefault="00E954AB" w:rsidP="00E954AB">
      <w:pPr>
        <w:pStyle w:val="21"/>
        <w:numPr>
          <w:ilvl w:val="0"/>
          <w:numId w:val="8"/>
        </w:numPr>
        <w:shd w:val="clear" w:color="auto" w:fill="auto"/>
        <w:tabs>
          <w:tab w:val="left" w:pos="810"/>
        </w:tabs>
        <w:spacing w:after="0"/>
        <w:ind w:left="880" w:hanging="420"/>
        <w:jc w:val="both"/>
      </w:pPr>
      <w:r>
        <w:rPr>
          <w:rStyle w:val="2"/>
          <w:color w:val="000000"/>
        </w:rPr>
        <w:t>Клавиатура</w:t>
      </w:r>
    </w:p>
    <w:p w:rsidR="00E954AB" w:rsidRDefault="00E954AB" w:rsidP="00E954AB">
      <w:pPr>
        <w:pStyle w:val="21"/>
        <w:shd w:val="clear" w:color="auto" w:fill="auto"/>
        <w:spacing w:after="0"/>
        <w:ind w:right="536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>Указательные (координатные) устройства С относительным указанием позиции (перемещения)</w:t>
      </w:r>
    </w:p>
    <w:p w:rsidR="00E954AB" w:rsidRDefault="00E954AB" w:rsidP="00E954AB">
      <w:pPr>
        <w:pStyle w:val="21"/>
        <w:shd w:val="clear" w:color="auto" w:fill="auto"/>
        <w:spacing w:after="0"/>
        <w:ind w:right="5360" w:firstLine="0"/>
        <w:jc w:val="left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0"/>
        <w:ind w:right="5360" w:firstLine="0"/>
        <w:jc w:val="left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Exact"/>
          <w:color w:val="000000"/>
        </w:rPr>
      </w:pPr>
    </w:p>
    <w:p w:rsidR="00E954AB" w:rsidRDefault="00297B5D" w:rsidP="00E954AB">
      <w:pPr>
        <w:pStyle w:val="21"/>
        <w:shd w:val="clear" w:color="auto" w:fill="auto"/>
        <w:spacing w:after="81" w:line="240" w:lineRule="exact"/>
        <w:ind w:firstLine="0"/>
        <w:outlineLvl w:val="0"/>
      </w:pPr>
      <w:bookmarkStart w:id="4" w:name="_Toc536780417"/>
      <w:r>
        <w:rPr>
          <w:rStyle w:val="2Exact"/>
          <w:color w:val="000000"/>
        </w:rPr>
        <w:t>Практическое занятие</w:t>
      </w:r>
      <w:r w:rsidR="00E954AB">
        <w:rPr>
          <w:rStyle w:val="2Exact"/>
          <w:color w:val="000000"/>
        </w:rPr>
        <w:t xml:space="preserve"> №2. Устройства ввода и вывода информации</w:t>
      </w:r>
      <w:bookmarkEnd w:id="4"/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left"/>
      </w:pPr>
      <w:r>
        <w:rPr>
          <w:rStyle w:val="2Exact0"/>
          <w:color w:val="000000"/>
        </w:rPr>
        <w:t>Цель:</w:t>
      </w:r>
      <w:r>
        <w:rPr>
          <w:rStyle w:val="2Exact"/>
          <w:color w:val="000000"/>
        </w:rPr>
        <w:t xml:space="preserve"> Ознакомиться с основными устройствами ввода-вывода. Ознакомиться с классификацией и конструкцией сканеров и модемов.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left"/>
      </w:pPr>
      <w:r>
        <w:rPr>
          <w:rStyle w:val="2Exact0"/>
          <w:color w:val="000000"/>
        </w:rPr>
        <w:t>Оборудование</w:t>
      </w:r>
      <w:r>
        <w:rPr>
          <w:rStyle w:val="2Exact"/>
          <w:color w:val="000000"/>
        </w:rPr>
        <w:t>: системный блок, монитор, мышь, принтер, сканер, модем.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40"/>
        <w:jc w:val="left"/>
      </w:pPr>
      <w:r>
        <w:rPr>
          <w:rStyle w:val="3Exact"/>
          <w:i/>
          <w:iCs/>
          <w:color w:val="000000"/>
        </w:rPr>
        <w:t>Программное обеспечение:</w:t>
      </w:r>
      <w:r>
        <w:rPr>
          <w:rStyle w:val="3Exact0"/>
          <w:i w:val="0"/>
          <w:iCs w:val="0"/>
          <w:color w:val="000000"/>
        </w:rPr>
        <w:t xml:space="preserve"> ОС </w:t>
      </w:r>
      <w:r>
        <w:rPr>
          <w:rStyle w:val="3Exact0"/>
          <w:i w:val="0"/>
          <w:iCs w:val="0"/>
          <w:color w:val="000000"/>
          <w:lang w:val="en-US"/>
        </w:rPr>
        <w:t>Windows</w:t>
      </w:r>
      <w:r>
        <w:rPr>
          <w:rStyle w:val="3Exact0"/>
          <w:i w:val="0"/>
          <w:iCs w:val="0"/>
          <w:color w:val="000000"/>
        </w:rPr>
        <w:t>, драйверы.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40"/>
        <w:jc w:val="left"/>
      </w:pPr>
      <w:r>
        <w:rPr>
          <w:rStyle w:val="3Exact"/>
          <w:i/>
          <w:iCs/>
          <w:color w:val="000000"/>
        </w:rPr>
        <w:t>Теоретические сведения:</w:t>
      </w:r>
    </w:p>
    <w:p w:rsidR="00E954AB" w:rsidRDefault="00E954AB" w:rsidP="00E954AB">
      <w:pPr>
        <w:pStyle w:val="21"/>
        <w:shd w:val="clear" w:color="auto" w:fill="auto"/>
        <w:spacing w:after="0"/>
        <w:ind w:firstLine="0"/>
        <w:jc w:val="both"/>
      </w:pPr>
      <w:r>
        <w:rPr>
          <w:rStyle w:val="2Exact"/>
          <w:color w:val="000000"/>
        </w:rPr>
        <w:t>Устройство ввода-вывода — компонент типовой архитектуры ЭВМ, предоставляющее компьютеру возможность взаимодействия с внешним миром и, в частности, с пользователями и другими компьютерами.</w:t>
      </w:r>
    </w:p>
    <w:p w:rsidR="00E954AB" w:rsidRDefault="00E954AB" w:rsidP="00E954AB">
      <w:pPr>
        <w:pStyle w:val="21"/>
        <w:shd w:val="clear" w:color="auto" w:fill="auto"/>
        <w:spacing w:after="0"/>
        <w:ind w:firstLine="0"/>
        <w:jc w:val="both"/>
      </w:pPr>
      <w:r>
        <w:rPr>
          <w:rStyle w:val="2Exact"/>
          <w:color w:val="000000"/>
        </w:rPr>
        <w:t>Устройства ввода/вывода</w:t>
      </w:r>
    </w:p>
    <w:p w:rsidR="00E954AB" w:rsidRDefault="00E954AB" w:rsidP="00E954AB">
      <w:pPr>
        <w:pStyle w:val="21"/>
        <w:shd w:val="clear" w:color="auto" w:fill="auto"/>
        <w:spacing w:after="0"/>
        <w:ind w:right="5360" w:firstLine="0"/>
        <w:jc w:val="left"/>
        <w:rPr>
          <w:rStyle w:val="2"/>
          <w:color w:val="000000"/>
        </w:rPr>
      </w:pPr>
    </w:p>
    <w:tbl>
      <w:tblPr>
        <w:tblpPr w:leftFromText="180" w:rightFromText="180" w:vertAnchor="text" w:horzAnchor="margin" w:tblpY="613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998"/>
        <w:gridCol w:w="4057"/>
      </w:tblGrid>
      <w:tr w:rsidR="00E954AB" w:rsidTr="00E954AB">
        <w:trPr>
          <w:trHeight w:hRule="exact" w:val="254"/>
        </w:trPr>
        <w:tc>
          <w:tcPr>
            <w:tcW w:w="5429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1. Мышь</w:t>
            </w:r>
          </w:p>
        </w:tc>
        <w:tc>
          <w:tcPr>
            <w:tcW w:w="998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056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Тачпад</w:t>
            </w:r>
          </w:p>
        </w:tc>
      </w:tr>
      <w:tr w:rsidR="00E954AB" w:rsidTr="00E954AB">
        <w:trPr>
          <w:trHeight w:hRule="exact" w:val="293"/>
        </w:trPr>
        <w:tc>
          <w:tcPr>
            <w:tcW w:w="5429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2. Трекбол</w:t>
            </w:r>
          </w:p>
        </w:tc>
        <w:tc>
          <w:tcPr>
            <w:tcW w:w="998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056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Джойстик</w:t>
            </w:r>
          </w:p>
        </w:tc>
      </w:tr>
      <w:tr w:rsidR="00E954AB" w:rsidTr="00E954AB">
        <w:trPr>
          <w:trHeight w:hRule="exact" w:val="278"/>
        </w:trPr>
        <w:tc>
          <w:tcPr>
            <w:tcW w:w="5429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3. Трекпоинт</w:t>
            </w:r>
          </w:p>
        </w:tc>
        <w:tc>
          <w:tcPr>
            <w:tcW w:w="998" w:type="dxa"/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56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Видеокамера</w:t>
            </w:r>
          </w:p>
        </w:tc>
      </w:tr>
      <w:tr w:rsidR="00E954AB" w:rsidTr="00E954AB">
        <w:trPr>
          <w:trHeight w:hRule="exact" w:val="1656"/>
        </w:trPr>
        <w:tc>
          <w:tcPr>
            <w:tcW w:w="5429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/>
              <w:ind w:left="400" w:hanging="40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С возможностью указания абсолютной позиции</w:t>
            </w:r>
          </w:p>
          <w:p w:rsidR="00E954AB" w:rsidRDefault="00E954AB" w:rsidP="00D8220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Графический планшет</w:t>
            </w:r>
          </w:p>
          <w:p w:rsidR="00E954AB" w:rsidRDefault="00E954AB" w:rsidP="00D8220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Световое перо</w:t>
            </w:r>
          </w:p>
          <w:p w:rsidR="00E954AB" w:rsidRDefault="00E954AB" w:rsidP="00D8220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2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Аналоговый джойстик Игровые устройства ввода</w:t>
            </w:r>
          </w:p>
          <w:p w:rsidR="00E954AB" w:rsidRDefault="00E954AB">
            <w:pPr>
              <w:pStyle w:val="2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1. Джойстик</w:t>
            </w:r>
          </w:p>
        </w:tc>
        <w:tc>
          <w:tcPr>
            <w:tcW w:w="998" w:type="dxa"/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056" w:type="dxa"/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Руль</w:t>
            </w:r>
          </w:p>
        </w:tc>
      </w:tr>
      <w:tr w:rsidR="00E954AB" w:rsidTr="00E954AB">
        <w:trPr>
          <w:trHeight w:hRule="exact" w:val="269"/>
        </w:trPr>
        <w:tc>
          <w:tcPr>
            <w:tcW w:w="5429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2. Педаль</w:t>
            </w:r>
          </w:p>
        </w:tc>
        <w:tc>
          <w:tcPr>
            <w:tcW w:w="998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056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Рычаг для симуляторов полёта</w:t>
            </w:r>
          </w:p>
        </w:tc>
      </w:tr>
      <w:tr w:rsidR="00E954AB" w:rsidTr="00E954AB">
        <w:trPr>
          <w:trHeight w:hRule="exact" w:val="562"/>
        </w:trPr>
        <w:tc>
          <w:tcPr>
            <w:tcW w:w="5429" w:type="dxa"/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6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3. Геймпад</w:t>
            </w:r>
          </w:p>
          <w:p w:rsidR="00E954AB" w:rsidRDefault="00E954AB">
            <w:pPr>
              <w:pStyle w:val="21"/>
              <w:shd w:val="clear" w:color="auto" w:fill="auto"/>
              <w:spacing w:before="60" w:after="0" w:line="240" w:lineRule="exact"/>
              <w:ind w:left="400" w:hanging="40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Устройства вывода — средства вывода информации</w:t>
            </w:r>
          </w:p>
        </w:tc>
        <w:tc>
          <w:tcPr>
            <w:tcW w:w="5054" w:type="dxa"/>
            <w:gridSpan w:val="2"/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из компьютера.</w:t>
            </w:r>
          </w:p>
        </w:tc>
      </w:tr>
      <w:tr w:rsidR="00E954AB" w:rsidTr="00E954AB">
        <w:trPr>
          <w:trHeight w:hRule="exact" w:val="547"/>
        </w:trPr>
        <w:tc>
          <w:tcPr>
            <w:tcW w:w="5429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78" w:lineRule="exact"/>
              <w:ind w:left="400" w:hanging="40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Устройства для вывода визуальной информации 1. Монитор (дисплей)</w:t>
            </w:r>
          </w:p>
        </w:tc>
        <w:tc>
          <w:tcPr>
            <w:tcW w:w="998" w:type="dxa"/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056" w:type="dxa"/>
            <w:shd w:val="clear" w:color="auto" w:fill="FFFFFF"/>
            <w:vAlign w:val="bottom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Принтер</w:t>
            </w:r>
          </w:p>
        </w:tc>
      </w:tr>
      <w:tr w:rsidR="00E954AB" w:rsidTr="00E954AB">
        <w:trPr>
          <w:trHeight w:hRule="exact" w:val="278"/>
        </w:trPr>
        <w:tc>
          <w:tcPr>
            <w:tcW w:w="5429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2. Проектор</w:t>
            </w:r>
          </w:p>
        </w:tc>
        <w:tc>
          <w:tcPr>
            <w:tcW w:w="998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056" w:type="dxa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Графопостроитель</w:t>
            </w:r>
          </w:p>
        </w:tc>
      </w:tr>
      <w:tr w:rsidR="00E954AB" w:rsidTr="00E954AB">
        <w:trPr>
          <w:trHeight w:hRule="exact" w:val="1378"/>
        </w:trPr>
        <w:tc>
          <w:tcPr>
            <w:tcW w:w="6427" w:type="dxa"/>
            <w:gridSpan w:val="2"/>
            <w:shd w:val="clear" w:color="auto" w:fill="FFFFFF"/>
            <w:hideMark/>
          </w:tcPr>
          <w:p w:rsidR="00E954AB" w:rsidRDefault="00E954AB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Устройства для вывода звуковой информации</w:t>
            </w:r>
          </w:p>
          <w:p w:rsidR="00E954AB" w:rsidRDefault="00E954AB" w:rsidP="00D8220A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Встроенный динамик</w:t>
            </w:r>
          </w:p>
          <w:p w:rsidR="00E954AB" w:rsidRDefault="00E954AB" w:rsidP="00D8220A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Колонки</w:t>
            </w:r>
          </w:p>
          <w:p w:rsidR="00E954AB" w:rsidRDefault="00E954AB" w:rsidP="00D8220A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Наушники</w:t>
            </w:r>
          </w:p>
          <w:p w:rsidR="00E954AB" w:rsidRDefault="00E954AB">
            <w:pPr>
              <w:pStyle w:val="21"/>
              <w:shd w:val="clear" w:color="auto" w:fill="auto"/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,</w:t>
            </w:r>
          </w:p>
        </w:tc>
        <w:tc>
          <w:tcPr>
            <w:tcW w:w="4056" w:type="dxa"/>
            <w:shd w:val="clear" w:color="auto" w:fill="FFFFFF"/>
            <w:vAlign w:val="bottom"/>
          </w:tcPr>
          <w:p w:rsidR="00E954AB" w:rsidRDefault="00E954A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954AB" w:rsidRDefault="00E954AB" w:rsidP="00E954AB">
      <w:pPr>
        <w:pStyle w:val="21"/>
        <w:shd w:val="clear" w:color="auto" w:fill="auto"/>
        <w:spacing w:after="0"/>
        <w:ind w:right="5360" w:firstLine="0"/>
        <w:jc w:val="left"/>
        <w:rPr>
          <w:rStyle w:val="2"/>
          <w:color w:val="000000"/>
          <w:sz w:val="20"/>
          <w:szCs w:val="20"/>
        </w:rPr>
      </w:pPr>
    </w:p>
    <w:p w:rsidR="00E954AB" w:rsidRDefault="00E954AB" w:rsidP="00E954AB">
      <w:pPr>
        <w:pStyle w:val="21"/>
        <w:shd w:val="clear" w:color="auto" w:fill="auto"/>
        <w:spacing w:after="0"/>
        <w:ind w:right="5360" w:firstLine="0"/>
        <w:jc w:val="left"/>
      </w:pPr>
    </w:p>
    <w:p w:rsidR="00E954AB" w:rsidRDefault="00E954AB" w:rsidP="00E954AB"/>
    <w:p w:rsidR="00E954AB" w:rsidRDefault="00E954AB" w:rsidP="00E954AB">
      <w:r>
        <w:rPr>
          <w:rStyle w:val="210"/>
        </w:rPr>
        <w:t>Задание.</w:t>
      </w:r>
      <w:r>
        <w:rPr>
          <w:rStyle w:val="24"/>
          <w:rFonts w:cs="Arial Unicode MS"/>
        </w:rPr>
        <w:t xml:space="preserve"> Откройте файл электронной таблицы </w:t>
      </w:r>
      <w:r>
        <w:rPr>
          <w:rStyle w:val="24"/>
          <w:rFonts w:cs="Arial Unicode MS"/>
          <w:lang w:val="en-US" w:eastAsia="en-US"/>
        </w:rPr>
        <w:t>Excel</w:t>
      </w:r>
      <w:r>
        <w:rPr>
          <w:rStyle w:val="24"/>
          <w:rFonts w:cs="Arial Unicode MS"/>
          <w:lang w:eastAsia="en-US"/>
        </w:rPr>
        <w:t xml:space="preserve">. </w:t>
      </w:r>
      <w:r>
        <w:rPr>
          <w:rStyle w:val="24"/>
          <w:rFonts w:cs="Arial Unicode MS"/>
        </w:rPr>
        <w:t>В ней предлагается заготовка таблицы</w:t>
      </w:r>
      <w:r>
        <w:rPr>
          <w:rStyle w:val="a4"/>
        </w:rPr>
        <w:t>список слов для вставки, расположенных по алфавиту. Необходимо, правильно расположить слова в</w:t>
      </w:r>
    </w:p>
    <w:p w:rsidR="00E954AB" w:rsidRDefault="00E954AB" w:rsidP="00E954AB">
      <w:pPr>
        <w:framePr w:w="10483" w:wrap="notBeside" w:vAnchor="text" w:hAnchor="text" w:xAlign="center" w:y="1"/>
        <w:rPr>
          <w:color w:val="auto"/>
          <w:sz w:val="2"/>
          <w:szCs w:val="2"/>
        </w:rPr>
      </w:pPr>
    </w:p>
    <w:p w:rsidR="00E954AB" w:rsidRDefault="00E954AB" w:rsidP="00E954AB">
      <w:pPr>
        <w:rPr>
          <w:color w:val="auto"/>
          <w:sz w:val="2"/>
          <w:szCs w:val="2"/>
        </w:rPr>
      </w:pPr>
    </w:p>
    <w:p w:rsidR="00E954AB" w:rsidRDefault="00E954AB" w:rsidP="00E954AB">
      <w:pPr>
        <w:pStyle w:val="21"/>
        <w:shd w:val="clear" w:color="auto" w:fill="auto"/>
        <w:spacing w:after="0"/>
        <w:ind w:right="180" w:firstLine="0"/>
        <w:jc w:val="both"/>
        <w:rPr>
          <w:sz w:val="20"/>
          <w:szCs w:val="20"/>
        </w:rPr>
      </w:pPr>
      <w:r>
        <w:rPr>
          <w:rStyle w:val="2"/>
          <w:color w:val="000000"/>
        </w:rPr>
        <w:t>таблице, а затем, пользуясь интернет-ресурсами к каждому устройству подобрать рисунок. (На первом листе расположено задание, на втором листе - примерный ответ)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1020" w:firstLine="0"/>
        <w:jc w:val="left"/>
      </w:pPr>
      <w:r>
        <w:rPr>
          <w:rStyle w:val="3"/>
          <w:i/>
          <w:iCs/>
          <w:color w:val="000000"/>
        </w:rPr>
        <w:t>Отчет должен содержать</w:t>
      </w:r>
    </w:p>
    <w:p w:rsidR="00E954AB" w:rsidRDefault="00E954AB" w:rsidP="00E954AB">
      <w:pPr>
        <w:pStyle w:val="21"/>
        <w:numPr>
          <w:ilvl w:val="0"/>
          <w:numId w:val="11"/>
        </w:numPr>
        <w:shd w:val="clear" w:color="auto" w:fill="auto"/>
        <w:tabs>
          <w:tab w:val="left" w:pos="750"/>
        </w:tabs>
        <w:spacing w:after="0"/>
        <w:ind w:left="400"/>
        <w:jc w:val="both"/>
      </w:pPr>
      <w:r>
        <w:rPr>
          <w:rStyle w:val="2"/>
          <w:color w:val="000000"/>
        </w:rPr>
        <w:t>Название работы</w:t>
      </w:r>
    </w:p>
    <w:p w:rsidR="00E954AB" w:rsidRDefault="00E954AB" w:rsidP="00E954AB">
      <w:pPr>
        <w:pStyle w:val="21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Цель работы</w:t>
      </w:r>
    </w:p>
    <w:p w:rsidR="00E954AB" w:rsidRDefault="00E954AB" w:rsidP="00E954AB">
      <w:pPr>
        <w:pStyle w:val="21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Классификацию устройств ввода-вывода</w:t>
      </w:r>
    </w:p>
    <w:p w:rsidR="00E954AB" w:rsidRDefault="00E954AB" w:rsidP="00E954AB">
      <w:pPr>
        <w:pStyle w:val="21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Назначение устройств ввода-вывода</w:t>
      </w:r>
    </w:p>
    <w:p w:rsidR="00E954AB" w:rsidRDefault="00E954AB" w:rsidP="00E954AB">
      <w:pPr>
        <w:pStyle w:val="21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Анализ и выводы по работе.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1020" w:firstLine="0"/>
        <w:jc w:val="left"/>
      </w:pPr>
      <w:r>
        <w:rPr>
          <w:rStyle w:val="3"/>
          <w:i/>
          <w:iCs/>
          <w:color w:val="000000"/>
        </w:rPr>
        <w:t>Контрольные вопросы</w:t>
      </w:r>
    </w:p>
    <w:p w:rsidR="00E954AB" w:rsidRDefault="00E954AB" w:rsidP="00E954AB">
      <w:pPr>
        <w:pStyle w:val="21"/>
        <w:numPr>
          <w:ilvl w:val="0"/>
          <w:numId w:val="12"/>
        </w:numPr>
        <w:shd w:val="clear" w:color="auto" w:fill="auto"/>
        <w:tabs>
          <w:tab w:val="left" w:pos="750"/>
        </w:tabs>
        <w:spacing w:after="0"/>
        <w:ind w:left="400"/>
        <w:jc w:val="both"/>
      </w:pPr>
      <w:r>
        <w:rPr>
          <w:rStyle w:val="2"/>
          <w:color w:val="000000"/>
        </w:rPr>
        <w:t>Классификация устройств ввода-вывода</w:t>
      </w:r>
    </w:p>
    <w:p w:rsidR="00E954AB" w:rsidRDefault="00E954AB" w:rsidP="00E954AB">
      <w:pPr>
        <w:pStyle w:val="21"/>
        <w:numPr>
          <w:ilvl w:val="0"/>
          <w:numId w:val="12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Назначение устройств ввода-вывода</w:t>
      </w:r>
    </w:p>
    <w:p w:rsidR="00E954AB" w:rsidRDefault="00E954AB" w:rsidP="00E954AB">
      <w:pPr>
        <w:pStyle w:val="21"/>
        <w:numPr>
          <w:ilvl w:val="0"/>
          <w:numId w:val="12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Особенности некоторых устройств</w:t>
      </w:r>
    </w:p>
    <w:p w:rsidR="00E954AB" w:rsidRDefault="00E954AB" w:rsidP="00E954AB">
      <w:pPr>
        <w:pStyle w:val="21"/>
        <w:numPr>
          <w:ilvl w:val="0"/>
          <w:numId w:val="12"/>
        </w:numPr>
        <w:shd w:val="clear" w:color="auto" w:fill="auto"/>
        <w:tabs>
          <w:tab w:val="left" w:pos="754"/>
        </w:tabs>
        <w:spacing w:after="87"/>
        <w:ind w:left="400"/>
        <w:jc w:val="both"/>
      </w:pPr>
      <w:bookmarkStart w:id="5" w:name="bookmark7"/>
      <w:r>
        <w:rPr>
          <w:rStyle w:val="2"/>
          <w:color w:val="000000"/>
        </w:rPr>
        <w:t>Типы устройств</w:t>
      </w:r>
      <w:bookmarkEnd w:id="5"/>
    </w:p>
    <w:p w:rsidR="00E954AB" w:rsidRDefault="00E954AB" w:rsidP="00E954AB">
      <w:pPr>
        <w:pStyle w:val="21"/>
        <w:shd w:val="clear" w:color="auto" w:fill="auto"/>
        <w:spacing w:after="76" w:line="240" w:lineRule="exact"/>
        <w:ind w:left="60" w:firstLine="0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76" w:line="240" w:lineRule="exact"/>
        <w:ind w:left="60" w:firstLine="0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76" w:line="240" w:lineRule="exact"/>
        <w:ind w:left="60" w:firstLine="0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76" w:line="240" w:lineRule="exact"/>
        <w:ind w:left="60" w:firstLine="0"/>
        <w:rPr>
          <w:rStyle w:val="2"/>
          <w:color w:val="000000"/>
        </w:rPr>
      </w:pPr>
    </w:p>
    <w:p w:rsidR="00E954AB" w:rsidRDefault="00297B5D" w:rsidP="00E954AB">
      <w:pPr>
        <w:pStyle w:val="21"/>
        <w:shd w:val="clear" w:color="auto" w:fill="auto"/>
        <w:spacing w:after="76" w:line="240" w:lineRule="exact"/>
        <w:ind w:left="62" w:firstLine="0"/>
        <w:outlineLvl w:val="0"/>
      </w:pPr>
      <w:bookmarkStart w:id="6" w:name="_Toc536780418"/>
      <w:r>
        <w:rPr>
          <w:rStyle w:val="2"/>
          <w:color w:val="000000"/>
        </w:rPr>
        <w:t>Практическое занятие</w:t>
      </w:r>
      <w:r w:rsidR="00E954AB">
        <w:rPr>
          <w:rStyle w:val="2"/>
          <w:color w:val="000000"/>
        </w:rPr>
        <w:t xml:space="preserve"> №3. Устройства хранения информации</w:t>
      </w:r>
      <w:bookmarkEnd w:id="6"/>
    </w:p>
    <w:p w:rsidR="00E954AB" w:rsidRDefault="00E954AB" w:rsidP="00E954AB">
      <w:pPr>
        <w:pStyle w:val="21"/>
        <w:shd w:val="clear" w:color="auto" w:fill="auto"/>
        <w:spacing w:after="0"/>
        <w:ind w:left="880" w:firstLine="0"/>
        <w:jc w:val="left"/>
      </w:pPr>
      <w:r>
        <w:rPr>
          <w:rStyle w:val="22"/>
          <w:color w:val="000000"/>
        </w:rPr>
        <w:lastRenderedPageBreak/>
        <w:t>Цель</w:t>
      </w:r>
      <w:r>
        <w:rPr>
          <w:rStyle w:val="2"/>
          <w:color w:val="000000"/>
        </w:rPr>
        <w:t>: Научиться определять ёмкость различных устройств хранения данных.</w:t>
      </w:r>
    </w:p>
    <w:p w:rsidR="00E954AB" w:rsidRDefault="00E954AB" w:rsidP="00E954AB">
      <w:pPr>
        <w:pStyle w:val="21"/>
        <w:shd w:val="clear" w:color="auto" w:fill="auto"/>
        <w:spacing w:after="0"/>
        <w:ind w:left="880" w:firstLine="0"/>
        <w:jc w:val="left"/>
      </w:pPr>
      <w:r>
        <w:rPr>
          <w:rStyle w:val="22"/>
          <w:color w:val="000000"/>
        </w:rPr>
        <w:t>Оборудование</w:t>
      </w:r>
      <w:r>
        <w:rPr>
          <w:rStyle w:val="2"/>
          <w:color w:val="000000"/>
        </w:rPr>
        <w:t>: системный блок, монитор, мышь, принтер, сканер, модем.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880" w:firstLine="0"/>
        <w:jc w:val="left"/>
      </w:pPr>
      <w:r>
        <w:rPr>
          <w:rStyle w:val="3"/>
          <w:i/>
          <w:iCs/>
          <w:color w:val="000000"/>
        </w:rPr>
        <w:t>Программное обеспечение:</w:t>
      </w:r>
      <w:r>
        <w:rPr>
          <w:rStyle w:val="31"/>
          <w:i w:val="0"/>
          <w:iCs w:val="0"/>
          <w:color w:val="000000"/>
        </w:rPr>
        <w:t xml:space="preserve"> ОС </w:t>
      </w:r>
      <w:r>
        <w:rPr>
          <w:rStyle w:val="31"/>
          <w:i w:val="0"/>
          <w:iCs w:val="0"/>
          <w:color w:val="000000"/>
          <w:lang w:val="en-US"/>
        </w:rPr>
        <w:t>Windows</w:t>
      </w:r>
      <w:r>
        <w:rPr>
          <w:rStyle w:val="31"/>
          <w:i w:val="0"/>
          <w:iCs w:val="0"/>
          <w:color w:val="000000"/>
        </w:rPr>
        <w:t>, драйверы.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880" w:firstLine="0"/>
        <w:jc w:val="left"/>
      </w:pPr>
      <w:r>
        <w:rPr>
          <w:rStyle w:val="3"/>
          <w:i/>
          <w:iCs/>
          <w:color w:val="000000"/>
        </w:rPr>
        <w:t>Задание:</w:t>
      </w:r>
    </w:p>
    <w:p w:rsidR="00E954AB" w:rsidRDefault="00E954AB" w:rsidP="00E954AB">
      <w:pPr>
        <w:pStyle w:val="21"/>
        <w:numPr>
          <w:ilvl w:val="0"/>
          <w:numId w:val="13"/>
        </w:numPr>
        <w:shd w:val="clear" w:color="auto" w:fill="auto"/>
        <w:tabs>
          <w:tab w:val="left" w:pos="355"/>
        </w:tabs>
        <w:spacing w:after="0"/>
        <w:jc w:val="both"/>
      </w:pPr>
      <w:r>
        <w:rPr>
          <w:rStyle w:val="2"/>
          <w:color w:val="000000"/>
        </w:rPr>
        <w:t>Определить объем установленного в ПК ОЗУ (в МБ).</w:t>
      </w:r>
    </w:p>
    <w:p w:rsidR="00E954AB" w:rsidRDefault="00E954AB" w:rsidP="00E954AB">
      <w:pPr>
        <w:pStyle w:val="21"/>
        <w:numPr>
          <w:ilvl w:val="0"/>
          <w:numId w:val="13"/>
        </w:numPr>
        <w:shd w:val="clear" w:color="auto" w:fill="auto"/>
        <w:tabs>
          <w:tab w:val="left" w:pos="355"/>
        </w:tabs>
        <w:spacing w:after="0"/>
        <w:jc w:val="both"/>
      </w:pPr>
      <w:r>
        <w:rPr>
          <w:rStyle w:val="2"/>
          <w:color w:val="000000"/>
        </w:rPr>
        <w:t>Определить размер установленного в ПК жесткого диска (в ГБ).</w:t>
      </w:r>
    </w:p>
    <w:p w:rsidR="00E954AB" w:rsidRDefault="00E954AB" w:rsidP="00E954AB">
      <w:pPr>
        <w:pStyle w:val="21"/>
        <w:numPr>
          <w:ilvl w:val="0"/>
          <w:numId w:val="13"/>
        </w:numPr>
        <w:shd w:val="clear" w:color="auto" w:fill="auto"/>
        <w:tabs>
          <w:tab w:val="left" w:pos="355"/>
        </w:tabs>
        <w:spacing w:after="0"/>
        <w:jc w:val="both"/>
      </w:pPr>
      <w:r>
        <w:rPr>
          <w:rStyle w:val="2"/>
          <w:color w:val="000000"/>
        </w:rPr>
        <w:t>Определить используемое и доступное пространство на жестком диске (в ГБ).</w:t>
      </w:r>
    </w:p>
    <w:p w:rsidR="00E954AB" w:rsidRDefault="00E954AB" w:rsidP="00E954AB">
      <w:pPr>
        <w:pStyle w:val="21"/>
        <w:numPr>
          <w:ilvl w:val="0"/>
          <w:numId w:val="13"/>
        </w:numPr>
        <w:shd w:val="clear" w:color="auto" w:fill="auto"/>
        <w:tabs>
          <w:tab w:val="left" w:pos="355"/>
        </w:tabs>
        <w:spacing w:after="0"/>
        <w:jc w:val="both"/>
      </w:pPr>
      <w:r>
        <w:rPr>
          <w:rStyle w:val="2"/>
          <w:color w:val="000000"/>
        </w:rPr>
        <w:t xml:space="preserve">Проверить другие типы устройств хранения (дискеты, компакт-диски. </w:t>
      </w:r>
      <w:r>
        <w:rPr>
          <w:rStyle w:val="2"/>
          <w:color w:val="000000"/>
          <w:lang w:val="en-US"/>
        </w:rPr>
        <w:t>DVD</w:t>
      </w:r>
      <w:r>
        <w:rPr>
          <w:rStyle w:val="2"/>
          <w:color w:val="000000"/>
        </w:rPr>
        <w:t>-диски).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880" w:firstLine="0"/>
        <w:jc w:val="left"/>
      </w:pPr>
      <w:r>
        <w:rPr>
          <w:rStyle w:val="3"/>
          <w:i/>
          <w:iCs/>
          <w:color w:val="000000"/>
        </w:rPr>
        <w:t>Теоретические сведения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>Минимальной единицей измерения данных является бит. но основная единица измерения емкости цифрового устройства хранения данных - это байт. Байт состоит из 8 бит и является минимальной единицей измерения (</w:t>
      </w:r>
      <w:r>
        <w:rPr>
          <w:rStyle w:val="2"/>
          <w:color w:val="000000"/>
          <w:lang w:val="en-US"/>
        </w:rPr>
        <w:t>UOM</w:t>
      </w:r>
      <w:r>
        <w:rPr>
          <w:rStyle w:val="2"/>
          <w:color w:val="000000"/>
        </w:rPr>
        <w:t>) емкости устройства хранения данных.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>Объем устройства хранения выражается в байтах (Б), килобайтах (КБ), мегабайтах (МБ), гигабайтах (ГБ) и терабайтах (ТБ).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>В одном килобайте чуть больше тысячи байт, а именно 1 024. В одном мегабайте более миллиона байт. 1 048 576. В одном гигабайте 1 073 741 824 байт и т. д. Точное значение можно получить, взяв 2 в степени п. Пример: КБ = 2</w:t>
      </w:r>
      <w:r>
        <w:rPr>
          <w:rStyle w:val="2"/>
          <w:color w:val="000000"/>
          <w:vertAlign w:val="superscript"/>
        </w:rPr>
        <w:t>А</w:t>
      </w:r>
      <w:r>
        <w:rPr>
          <w:rStyle w:val="2"/>
          <w:color w:val="000000"/>
        </w:rPr>
        <w:t>10: МБ = 2</w:t>
      </w:r>
      <w:r>
        <w:rPr>
          <w:rStyle w:val="2"/>
          <w:color w:val="000000"/>
          <w:vertAlign w:val="superscript"/>
        </w:rPr>
        <w:t>А</w:t>
      </w:r>
      <w:r>
        <w:rPr>
          <w:rStyle w:val="2"/>
          <w:color w:val="000000"/>
        </w:rPr>
        <w:t>20: ГБ = 2</w:t>
      </w:r>
      <w:r>
        <w:rPr>
          <w:rStyle w:val="2"/>
          <w:color w:val="000000"/>
          <w:vertAlign w:val="superscript"/>
        </w:rPr>
        <w:t>Л</w:t>
      </w:r>
      <w:r>
        <w:rPr>
          <w:rStyle w:val="2"/>
          <w:color w:val="000000"/>
        </w:rPr>
        <w:t>30.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>В целом, при переводе данных в цифровую форму, чем она подробнее, тем больше будет задействовано бит. Фотография с низким разрешением, сделанная цифровым фотоаппаратом, займет 360 КБ. фотография с высоким разрешением - 2 МБ и более.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 xml:space="preserve">Обычно в килобайтах, мегабайтах, гигабайтах и терабайтах выражается емкость устройства хранения данных. Например, в байтах выражается емкость следующих компонентов и устройств: оперативного запоминающего устройства (ОЗУ), жесткого диска, компакт-дисков. </w:t>
      </w:r>
      <w:r>
        <w:rPr>
          <w:rStyle w:val="2"/>
          <w:color w:val="000000"/>
          <w:lang w:val="en-US"/>
        </w:rPr>
        <w:t>DVD</w:t>
      </w:r>
      <w:r>
        <w:rPr>
          <w:rStyle w:val="2"/>
          <w:color w:val="000000"/>
        </w:rPr>
        <w:t>-дисков и МРЗ- плееров.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40"/>
      </w:pPr>
      <w:r>
        <w:rPr>
          <w:rStyle w:val="3"/>
          <w:i/>
          <w:iCs/>
          <w:color w:val="000000"/>
        </w:rPr>
        <w:t>Порядок работы:</w:t>
      </w:r>
    </w:p>
    <w:p w:rsidR="00E954AB" w:rsidRDefault="00E954AB" w:rsidP="00E954AB">
      <w:pPr>
        <w:pStyle w:val="21"/>
        <w:numPr>
          <w:ilvl w:val="0"/>
          <w:numId w:val="14"/>
        </w:numPr>
        <w:shd w:val="clear" w:color="auto" w:fill="auto"/>
        <w:tabs>
          <w:tab w:val="left" w:pos="291"/>
        </w:tabs>
        <w:spacing w:after="0"/>
        <w:jc w:val="both"/>
      </w:pPr>
      <w:r>
        <w:rPr>
          <w:rStyle w:val="2"/>
          <w:color w:val="000000"/>
        </w:rPr>
        <w:t>Идентификация ОЗУ компьютера.</w:t>
      </w:r>
    </w:p>
    <w:p w:rsidR="00E954AB" w:rsidRDefault="00E954AB" w:rsidP="00E954AB">
      <w:pPr>
        <w:pStyle w:val="21"/>
        <w:numPr>
          <w:ilvl w:val="0"/>
          <w:numId w:val="15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 xml:space="preserve">В ОС </w:t>
      </w:r>
      <w:r>
        <w:rPr>
          <w:rStyle w:val="2"/>
          <w:color w:val="000000"/>
          <w:lang w:val="en-US"/>
        </w:rPr>
        <w:t>Windows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ХР существуют два способа просмотра панели управления: классический вид и вид по категориям. Эти возможности доступны в зависимости от того, какой из двух видов используется. Если слева видна опция «Переключение к виду по категориям», то в настоящее время используется классический вид. Если отображается опция «Переключение к классическому виду», то в настоящее время используется вид по категориям. На этом шаге необходимо переключиться к классическому виду.</w:t>
      </w:r>
    </w:p>
    <w:p w:rsidR="00E954AB" w:rsidRDefault="00E954AB" w:rsidP="00E954AB">
      <w:pPr>
        <w:pStyle w:val="21"/>
        <w:numPr>
          <w:ilvl w:val="0"/>
          <w:numId w:val="15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В меню «Пуск» выберите пункт «Панель управления». В окне «Панель управления» выберите значок «Система», чтобы открыть диалоговое окно «Свойства системы». Другой способ: эту информацию можно получить, нажав кнопку «Пуск» и правой кнопкой щелкнув значок «Мой компьютер». Затем в раскрывающемся меню выберите пункт «Свойства».</w:t>
      </w:r>
    </w:p>
    <w:p w:rsidR="00E954AB" w:rsidRDefault="00E954AB" w:rsidP="00E954AB">
      <w:pPr>
        <w:pStyle w:val="21"/>
        <w:numPr>
          <w:ilvl w:val="0"/>
          <w:numId w:val="15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Информация об операционной системе и пакете обновлений компьютера указана в верхней части данного диалогового окна. Тип процессора, тактовая частота и объем памяти компьютера указаны в нижней части.</w:t>
      </w:r>
    </w:p>
    <w:p w:rsidR="00E954AB" w:rsidRDefault="00E954AB" w:rsidP="00E954AB">
      <w:pPr>
        <w:pStyle w:val="21"/>
        <w:numPr>
          <w:ilvl w:val="0"/>
          <w:numId w:val="15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 xml:space="preserve">В данном примере процессор компьютера - </w:t>
      </w:r>
      <w:r>
        <w:rPr>
          <w:rStyle w:val="2"/>
          <w:color w:val="000000"/>
          <w:lang w:val="en-US"/>
        </w:rPr>
        <w:t>Pentium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4 с тактовой частотой 3,2 гигагерц (ГГц). Тактовая частота соответствует числу циклов в секунду, которые может выполнить процессор. Число циклов влияет на количество инструкций в секунду, которые может обработать ЦП. Более высокая тактовая частота обычно означает, что процессор способен выполнять больше инструкций в секунду. На данном компьютере для ЦП доступно 448 МБ ОЗУ.</w:t>
      </w:r>
    </w:p>
    <w:p w:rsidR="00E954AB" w:rsidRDefault="00E954AB" w:rsidP="00E954AB">
      <w:pPr>
        <w:pStyle w:val="21"/>
        <w:numPr>
          <w:ilvl w:val="0"/>
          <w:numId w:val="15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Проверьте свой компьютер и определите объем ОЗУ, доступного ЦП. Укажите объем ОЗУ вашего компьютера.</w:t>
      </w:r>
    </w:p>
    <w:p w:rsidR="00E954AB" w:rsidRDefault="00E954AB" w:rsidP="00E954AB">
      <w:pPr>
        <w:pStyle w:val="21"/>
        <w:numPr>
          <w:ilvl w:val="0"/>
          <w:numId w:val="14"/>
        </w:numPr>
        <w:shd w:val="clear" w:color="auto" w:fill="auto"/>
        <w:tabs>
          <w:tab w:val="left" w:pos="315"/>
        </w:tabs>
        <w:spacing w:after="0"/>
        <w:jc w:val="both"/>
      </w:pPr>
      <w:r>
        <w:rPr>
          <w:rStyle w:val="2"/>
          <w:color w:val="000000"/>
        </w:rPr>
        <w:t>Определение объема жесткого диска.</w:t>
      </w:r>
    </w:p>
    <w:p w:rsidR="00E954AB" w:rsidRDefault="00E954AB" w:rsidP="00E954AB">
      <w:pPr>
        <w:pStyle w:val="21"/>
        <w:numPr>
          <w:ilvl w:val="0"/>
          <w:numId w:val="16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Дважды щелкните значок «Мой компьютер» на рабочем столе компьютера. Если значка «Мой компьютер» нет, нажмите кнопку «Пуск» и выберите пункт «Мой компьютер».</w:t>
      </w:r>
    </w:p>
    <w:p w:rsidR="00E954AB" w:rsidRDefault="00E954AB" w:rsidP="00E954AB">
      <w:pPr>
        <w:pStyle w:val="21"/>
        <w:numPr>
          <w:ilvl w:val="0"/>
          <w:numId w:val="16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Правой кнопкой мыши щелкните значок локального жесткого диска в разделе «Жесткие диски» (обычно это диск С) и выберите пункт «Свойства». В результате откроется диалоговое окно «Свойства: Локальный диск (С:)». Общая емкость жесткого диска отображается над значком «Диск С».</w:t>
      </w:r>
    </w:p>
    <w:p w:rsidR="00E954AB" w:rsidRDefault="00E954AB" w:rsidP="00E954AB">
      <w:pPr>
        <w:pStyle w:val="21"/>
        <w:numPr>
          <w:ilvl w:val="0"/>
          <w:numId w:val="16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Определите объем жесткого диска своего компьютера. Укажите общий объем жесткого диска в ГБ.</w:t>
      </w:r>
    </w:p>
    <w:p w:rsidR="00E954AB" w:rsidRDefault="00E954AB" w:rsidP="00E954AB">
      <w:pPr>
        <w:pStyle w:val="21"/>
        <w:numPr>
          <w:ilvl w:val="0"/>
          <w:numId w:val="16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Оставьте диалоговое окно «Свойства: Локальный диск (С:)» для выполнения следующего шага.</w:t>
      </w:r>
    </w:p>
    <w:p w:rsidR="00E954AB" w:rsidRDefault="00E954AB" w:rsidP="00E954AB">
      <w:pPr>
        <w:pStyle w:val="21"/>
        <w:numPr>
          <w:ilvl w:val="0"/>
          <w:numId w:val="14"/>
        </w:numPr>
        <w:shd w:val="clear" w:color="auto" w:fill="auto"/>
        <w:tabs>
          <w:tab w:val="left" w:pos="315"/>
        </w:tabs>
        <w:spacing w:after="0"/>
        <w:jc w:val="both"/>
      </w:pPr>
      <w:r>
        <w:rPr>
          <w:rStyle w:val="2"/>
          <w:color w:val="000000"/>
        </w:rPr>
        <w:t>Определение свободного и используемого пространства на жестком диске</w:t>
      </w:r>
    </w:p>
    <w:p w:rsidR="00E954AB" w:rsidRDefault="00E954AB" w:rsidP="00E954AB">
      <w:pPr>
        <w:pStyle w:val="21"/>
        <w:numPr>
          <w:ilvl w:val="0"/>
          <w:numId w:val="17"/>
        </w:numPr>
        <w:shd w:val="clear" w:color="auto" w:fill="auto"/>
        <w:tabs>
          <w:tab w:val="left" w:pos="638"/>
        </w:tabs>
        <w:spacing w:after="0"/>
        <w:ind w:left="600" w:hanging="340"/>
        <w:jc w:val="left"/>
      </w:pPr>
      <w:r>
        <w:rPr>
          <w:rStyle w:val="2"/>
          <w:color w:val="000000"/>
        </w:rPr>
        <w:t>В диалоговом окне «Свойства: Локальный диск (С:)» используемое и свободное пространство указывается в байтах и ГБ над разделом «Емкость».</w:t>
      </w:r>
    </w:p>
    <w:p w:rsidR="00E954AB" w:rsidRDefault="00E954AB" w:rsidP="00E954AB">
      <w:pPr>
        <w:pStyle w:val="21"/>
        <w:numPr>
          <w:ilvl w:val="0"/>
          <w:numId w:val="17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lastRenderedPageBreak/>
        <w:t>Какой объем жесткого диска в ГБ используется?</w:t>
      </w:r>
    </w:p>
    <w:p w:rsidR="00E954AB" w:rsidRDefault="00E954AB" w:rsidP="00E954AB">
      <w:pPr>
        <w:pStyle w:val="21"/>
        <w:numPr>
          <w:ilvl w:val="0"/>
          <w:numId w:val="17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Какой объем свободного пространства на жестком диске в ГБ?</w:t>
      </w:r>
    </w:p>
    <w:p w:rsidR="00E954AB" w:rsidRDefault="00E954AB" w:rsidP="00E954AB">
      <w:pPr>
        <w:pStyle w:val="21"/>
        <w:numPr>
          <w:ilvl w:val="0"/>
          <w:numId w:val="17"/>
        </w:numPr>
        <w:shd w:val="clear" w:color="auto" w:fill="auto"/>
        <w:tabs>
          <w:tab w:val="left" w:pos="315"/>
        </w:tabs>
        <w:spacing w:after="0"/>
        <w:jc w:val="both"/>
      </w:pPr>
      <w:r>
        <w:rPr>
          <w:rStyle w:val="2"/>
          <w:color w:val="000000"/>
        </w:rPr>
        <w:t>Проверка других устройств хранения.</w:t>
      </w:r>
    </w:p>
    <w:p w:rsidR="00E954AB" w:rsidRDefault="00E954AB" w:rsidP="00E954AB">
      <w:pPr>
        <w:pStyle w:val="21"/>
        <w:numPr>
          <w:ilvl w:val="0"/>
          <w:numId w:val="18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Правой кнопкой мыши щелкните кнопку «Пуск» и выберите пункт «Проводник». В левой панели выберите ветку «Мой компьютер».</w:t>
      </w:r>
    </w:p>
    <w:p w:rsidR="00E954AB" w:rsidRDefault="00E954AB" w:rsidP="00E954AB">
      <w:pPr>
        <w:pStyle w:val="21"/>
        <w:numPr>
          <w:ilvl w:val="0"/>
          <w:numId w:val="18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Сколько букв дисков отображается в открывшемся окне?</w:t>
      </w:r>
    </w:p>
    <w:p w:rsidR="00E954AB" w:rsidRDefault="00E954AB" w:rsidP="00E954AB">
      <w:pPr>
        <w:pStyle w:val="21"/>
        <w:numPr>
          <w:ilvl w:val="0"/>
          <w:numId w:val="18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Правой кнопкой мыши щелкните значок другого диска, не С:, и выберите пункт «Свойства». Отроется диалоговое окно «Свойства: Съемный диск».</w:t>
      </w:r>
    </w:p>
    <w:p w:rsidR="00E954AB" w:rsidRDefault="00E954AB" w:rsidP="00E954AB">
      <w:pPr>
        <w:pStyle w:val="21"/>
        <w:numPr>
          <w:ilvl w:val="0"/>
          <w:numId w:val="18"/>
        </w:numPr>
        <w:shd w:val="clear" w:color="auto" w:fill="auto"/>
        <w:tabs>
          <w:tab w:val="left" w:pos="638"/>
        </w:tabs>
        <w:spacing w:after="0"/>
        <w:ind w:left="600" w:hanging="340"/>
        <w:jc w:val="both"/>
      </w:pPr>
      <w:r>
        <w:rPr>
          <w:rStyle w:val="2"/>
          <w:color w:val="000000"/>
        </w:rPr>
        <w:t>Перейдите на вкладку «Оборудование», на которой представлена информация о каждом устройстве и его состоянии работоспособности.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0"/>
      </w:pPr>
      <w:r>
        <w:rPr>
          <w:rStyle w:val="3"/>
          <w:i/>
          <w:iCs/>
          <w:color w:val="000000"/>
        </w:rPr>
        <w:t>Контрольные вопросы:</w:t>
      </w:r>
    </w:p>
    <w:p w:rsidR="00E954AB" w:rsidRDefault="00E954AB" w:rsidP="00E954AB">
      <w:pPr>
        <w:pStyle w:val="21"/>
        <w:numPr>
          <w:ilvl w:val="0"/>
          <w:numId w:val="19"/>
        </w:numPr>
        <w:shd w:val="clear" w:color="auto" w:fill="auto"/>
        <w:tabs>
          <w:tab w:val="left" w:pos="691"/>
        </w:tabs>
        <w:spacing w:after="0"/>
        <w:ind w:left="400"/>
        <w:jc w:val="both"/>
      </w:pPr>
      <w:r>
        <w:rPr>
          <w:rStyle w:val="2"/>
          <w:color w:val="000000"/>
        </w:rPr>
        <w:t>Почему важно знать объем ОЗУ компьютера?</w:t>
      </w:r>
    </w:p>
    <w:p w:rsidR="00E954AB" w:rsidRDefault="00E954AB" w:rsidP="00E954AB">
      <w:pPr>
        <w:pStyle w:val="21"/>
        <w:numPr>
          <w:ilvl w:val="0"/>
          <w:numId w:val="19"/>
        </w:numPr>
        <w:shd w:val="clear" w:color="auto" w:fill="auto"/>
        <w:tabs>
          <w:tab w:val="left" w:pos="715"/>
        </w:tabs>
        <w:spacing w:after="0"/>
        <w:ind w:left="400"/>
        <w:jc w:val="both"/>
      </w:pPr>
      <w:r>
        <w:rPr>
          <w:rStyle w:val="2"/>
          <w:color w:val="000000"/>
        </w:rPr>
        <w:t>Какая основная единица измерения емкости цифрового устройства хранения данных?</w:t>
      </w:r>
    </w:p>
    <w:p w:rsidR="00E954AB" w:rsidRDefault="00E954AB" w:rsidP="00E954AB">
      <w:pPr>
        <w:pStyle w:val="21"/>
        <w:numPr>
          <w:ilvl w:val="0"/>
          <w:numId w:val="19"/>
        </w:numPr>
        <w:shd w:val="clear" w:color="auto" w:fill="auto"/>
        <w:tabs>
          <w:tab w:val="left" w:pos="715"/>
        </w:tabs>
        <w:spacing w:after="0"/>
        <w:ind w:left="740" w:hanging="340"/>
        <w:jc w:val="left"/>
      </w:pPr>
      <w:r>
        <w:rPr>
          <w:rStyle w:val="2"/>
          <w:color w:val="000000"/>
        </w:rPr>
        <w:t xml:space="preserve">В чем выражается емкость следующих компонентов и устройств: оперативного запоминающего устройства (ОЗУ), жесткого диска, компакт-дисков. </w:t>
      </w:r>
      <w:r>
        <w:rPr>
          <w:rStyle w:val="2"/>
          <w:color w:val="000000"/>
          <w:lang w:val="en-US"/>
        </w:rPr>
        <w:t>DVD</w:t>
      </w:r>
      <w:r>
        <w:rPr>
          <w:rStyle w:val="2"/>
          <w:color w:val="000000"/>
        </w:rPr>
        <w:t>-дисков и МРЗ-плееров?</w:t>
      </w:r>
    </w:p>
    <w:p w:rsidR="00E954AB" w:rsidRDefault="00E954AB" w:rsidP="00E954AB">
      <w:pPr>
        <w:pStyle w:val="21"/>
        <w:numPr>
          <w:ilvl w:val="0"/>
          <w:numId w:val="19"/>
        </w:numPr>
        <w:shd w:val="clear" w:color="auto" w:fill="auto"/>
        <w:tabs>
          <w:tab w:val="left" w:pos="715"/>
        </w:tabs>
        <w:spacing w:after="0"/>
        <w:ind w:left="400"/>
        <w:jc w:val="both"/>
      </w:pPr>
      <w:r>
        <w:rPr>
          <w:rStyle w:val="2"/>
          <w:color w:val="000000"/>
        </w:rPr>
        <w:t>Перечислите, в чем выражается емкость устройства хранения данных.</w:t>
      </w:r>
    </w:p>
    <w:p w:rsidR="00E954AB" w:rsidRDefault="00E954AB" w:rsidP="00E954AB">
      <w:pPr>
        <w:widowControl/>
        <w:rPr>
          <w:rFonts w:ascii="Times New Roman" w:hAnsi="Times New Roman" w:cs="Times New Roman"/>
          <w:color w:val="auto"/>
          <w:sz w:val="20"/>
          <w:szCs w:val="20"/>
        </w:rPr>
        <w:sectPr w:rsidR="00E954AB">
          <w:pgSz w:w="11900" w:h="16840"/>
          <w:pgMar w:top="498" w:right="537" w:bottom="790" w:left="993" w:header="0" w:footer="3" w:gutter="0"/>
          <w:cols w:space="720"/>
        </w:sectPr>
      </w:pPr>
    </w:p>
    <w:p w:rsidR="00E954AB" w:rsidRDefault="00297B5D" w:rsidP="00E954AB">
      <w:pPr>
        <w:pStyle w:val="11"/>
        <w:shd w:val="clear" w:color="auto" w:fill="auto"/>
        <w:spacing w:line="240" w:lineRule="auto"/>
        <w:jc w:val="center"/>
        <w:outlineLvl w:val="0"/>
      </w:pPr>
      <w:bookmarkStart w:id="7" w:name="_Toc536780419"/>
      <w:bookmarkStart w:id="8" w:name="bookmark8"/>
      <w:r>
        <w:rPr>
          <w:rStyle w:val="a6"/>
          <w:bCs/>
          <w:color w:val="000000"/>
        </w:rPr>
        <w:lastRenderedPageBreak/>
        <w:t>Практическое занятие</w:t>
      </w:r>
      <w:r w:rsidR="00E954AB">
        <w:rPr>
          <w:rStyle w:val="a6"/>
          <w:bCs/>
          <w:color w:val="000000"/>
        </w:rPr>
        <w:t>№4. Мультимедийное оборудование</w:t>
      </w:r>
      <w:bookmarkEnd w:id="7"/>
    </w:p>
    <w:p w:rsidR="00E954AB" w:rsidRDefault="00E954AB" w:rsidP="00E954AB">
      <w:pPr>
        <w:pStyle w:val="30"/>
        <w:shd w:val="clear" w:color="auto" w:fill="auto"/>
        <w:spacing w:line="274" w:lineRule="exact"/>
        <w:ind w:firstLine="740"/>
        <w:rPr>
          <w:rStyle w:val="3"/>
          <w:i/>
          <w:iCs/>
          <w:color w:val="000000"/>
        </w:rPr>
      </w:pPr>
    </w:p>
    <w:p w:rsidR="00E954AB" w:rsidRDefault="00E954AB" w:rsidP="00E954AB">
      <w:pPr>
        <w:pStyle w:val="30"/>
        <w:shd w:val="clear" w:color="auto" w:fill="auto"/>
        <w:spacing w:line="274" w:lineRule="exact"/>
        <w:ind w:firstLine="709"/>
      </w:pPr>
      <w:r>
        <w:rPr>
          <w:rStyle w:val="3"/>
          <w:i/>
          <w:iCs/>
          <w:color w:val="000000"/>
        </w:rPr>
        <w:t>Цель</w:t>
      </w:r>
      <w:r>
        <w:rPr>
          <w:rStyle w:val="31"/>
          <w:i w:val="0"/>
          <w:iCs w:val="0"/>
          <w:color w:val="000000"/>
        </w:rPr>
        <w:t>:</w:t>
      </w:r>
      <w:bookmarkEnd w:id="8"/>
    </w:p>
    <w:p w:rsidR="00E954AB" w:rsidRDefault="00E954AB" w:rsidP="00E954AB">
      <w:pPr>
        <w:pStyle w:val="21"/>
        <w:numPr>
          <w:ilvl w:val="0"/>
          <w:numId w:val="20"/>
        </w:numPr>
        <w:shd w:val="clear" w:color="auto" w:fill="auto"/>
        <w:tabs>
          <w:tab w:val="left" w:pos="2159"/>
        </w:tabs>
        <w:spacing w:after="0"/>
        <w:ind w:firstLine="709"/>
        <w:jc w:val="both"/>
      </w:pPr>
      <w:r>
        <w:rPr>
          <w:rStyle w:val="2"/>
          <w:color w:val="000000"/>
        </w:rPr>
        <w:t>Изучить разъемы для подключения электропитания и внешних устройств</w:t>
      </w:r>
    </w:p>
    <w:p w:rsidR="00E954AB" w:rsidRDefault="00E954AB" w:rsidP="00E954AB">
      <w:pPr>
        <w:pStyle w:val="21"/>
        <w:numPr>
          <w:ilvl w:val="0"/>
          <w:numId w:val="20"/>
        </w:numPr>
        <w:shd w:val="clear" w:color="auto" w:fill="auto"/>
        <w:tabs>
          <w:tab w:val="left" w:pos="2159"/>
        </w:tabs>
        <w:spacing w:after="0"/>
        <w:ind w:firstLine="709"/>
        <w:jc w:val="both"/>
      </w:pPr>
      <w:r>
        <w:rPr>
          <w:rStyle w:val="2"/>
          <w:color w:val="000000"/>
        </w:rPr>
        <w:t>Научиться подключать и настраивать принтер, сканер</w:t>
      </w:r>
    </w:p>
    <w:p w:rsidR="00E954AB" w:rsidRDefault="00E954AB" w:rsidP="00E954AB">
      <w:pPr>
        <w:pStyle w:val="21"/>
        <w:shd w:val="clear" w:color="auto" w:fill="auto"/>
        <w:spacing w:after="0"/>
        <w:ind w:firstLine="709"/>
        <w:jc w:val="left"/>
      </w:pPr>
      <w:r>
        <w:rPr>
          <w:rStyle w:val="22"/>
          <w:color w:val="000000"/>
        </w:rPr>
        <w:t>Оборудование:</w:t>
      </w:r>
      <w:r>
        <w:rPr>
          <w:rStyle w:val="2"/>
          <w:color w:val="000000"/>
        </w:rPr>
        <w:t xml:space="preserve"> системный блок, монитор, мышь, принтер, сканер, мультимедиа проектор, </w:t>
      </w:r>
      <w:r>
        <w:rPr>
          <w:rStyle w:val="22"/>
          <w:color w:val="000000"/>
        </w:rPr>
        <w:t>Программное обеспечение:</w:t>
      </w:r>
      <w:r>
        <w:rPr>
          <w:rStyle w:val="2"/>
          <w:color w:val="000000"/>
        </w:rPr>
        <w:t xml:space="preserve"> ОС </w:t>
      </w:r>
      <w:r>
        <w:rPr>
          <w:rStyle w:val="2"/>
          <w:color w:val="000000"/>
          <w:lang w:val="en-US"/>
        </w:rPr>
        <w:t>Windows</w:t>
      </w:r>
      <w:r>
        <w:rPr>
          <w:rStyle w:val="2"/>
          <w:color w:val="000000"/>
        </w:rPr>
        <w:t>, драйверы.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09"/>
      </w:pPr>
      <w:r>
        <w:rPr>
          <w:rStyle w:val="3"/>
          <w:i/>
          <w:iCs/>
          <w:color w:val="000000"/>
        </w:rPr>
        <w:t>План</w:t>
      </w:r>
      <w:r>
        <w:rPr>
          <w:rStyle w:val="31"/>
          <w:i w:val="0"/>
          <w:iCs w:val="0"/>
          <w:color w:val="000000"/>
        </w:rPr>
        <w:t>:</w:t>
      </w:r>
    </w:p>
    <w:p w:rsidR="00E954AB" w:rsidRDefault="00E954AB" w:rsidP="00E954AB">
      <w:pPr>
        <w:pStyle w:val="21"/>
        <w:numPr>
          <w:ilvl w:val="0"/>
          <w:numId w:val="21"/>
        </w:numPr>
        <w:shd w:val="clear" w:color="auto" w:fill="auto"/>
        <w:tabs>
          <w:tab w:val="left" w:pos="746"/>
        </w:tabs>
        <w:spacing w:after="0"/>
        <w:ind w:firstLine="709"/>
        <w:jc w:val="both"/>
      </w:pPr>
      <w:r>
        <w:rPr>
          <w:rStyle w:val="2"/>
          <w:color w:val="000000"/>
        </w:rPr>
        <w:t>Изучение теоретического материала</w:t>
      </w:r>
    </w:p>
    <w:p w:rsidR="00E954AB" w:rsidRDefault="00E954AB" w:rsidP="00E954AB">
      <w:pPr>
        <w:pStyle w:val="21"/>
        <w:numPr>
          <w:ilvl w:val="0"/>
          <w:numId w:val="21"/>
        </w:numPr>
        <w:shd w:val="clear" w:color="auto" w:fill="auto"/>
        <w:tabs>
          <w:tab w:val="left" w:pos="754"/>
        </w:tabs>
        <w:spacing w:after="0"/>
        <w:ind w:firstLine="709"/>
        <w:jc w:val="both"/>
      </w:pPr>
      <w:r>
        <w:rPr>
          <w:rStyle w:val="2"/>
          <w:color w:val="000000"/>
        </w:rPr>
        <w:t>Выполнение заданий для практической работы</w:t>
      </w:r>
    </w:p>
    <w:p w:rsidR="00E954AB" w:rsidRDefault="00E954AB" w:rsidP="00E954AB">
      <w:pPr>
        <w:pStyle w:val="21"/>
        <w:numPr>
          <w:ilvl w:val="0"/>
          <w:numId w:val="21"/>
        </w:numPr>
        <w:shd w:val="clear" w:color="auto" w:fill="auto"/>
        <w:tabs>
          <w:tab w:val="left" w:pos="754"/>
        </w:tabs>
        <w:spacing w:after="0"/>
        <w:ind w:firstLine="709"/>
        <w:jc w:val="both"/>
      </w:pPr>
      <w:r>
        <w:rPr>
          <w:rStyle w:val="2"/>
          <w:color w:val="000000"/>
        </w:rPr>
        <w:t>Подготовка отчета о лабораторной работе (домашнее задание)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09"/>
        <w:jc w:val="left"/>
      </w:pPr>
      <w:r>
        <w:rPr>
          <w:rStyle w:val="3"/>
          <w:i/>
          <w:iCs/>
          <w:color w:val="000000"/>
        </w:rPr>
        <w:t>Теоретическая часть</w:t>
      </w:r>
    </w:p>
    <w:p w:rsidR="00E954AB" w:rsidRDefault="00E954AB" w:rsidP="00E954AB">
      <w:pPr>
        <w:pStyle w:val="21"/>
        <w:numPr>
          <w:ilvl w:val="0"/>
          <w:numId w:val="22"/>
        </w:numPr>
        <w:shd w:val="clear" w:color="auto" w:fill="auto"/>
        <w:tabs>
          <w:tab w:val="left" w:pos="358"/>
        </w:tabs>
        <w:spacing w:after="0"/>
        <w:ind w:firstLine="709"/>
        <w:jc w:val="left"/>
      </w:pPr>
      <w:r>
        <w:rPr>
          <w:rStyle w:val="2"/>
          <w:color w:val="000000"/>
        </w:rPr>
        <w:t>Изучение возможностей подключения устройств к системному блоку, организации электропитания устройств.</w:t>
      </w:r>
    </w:p>
    <w:p w:rsidR="00E954AB" w:rsidRDefault="00E954AB" w:rsidP="00E954AB">
      <w:pPr>
        <w:pStyle w:val="21"/>
        <w:numPr>
          <w:ilvl w:val="0"/>
          <w:numId w:val="22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Изучение технологии установки оборудования</w:t>
      </w:r>
    </w:p>
    <w:p w:rsidR="00E954AB" w:rsidRDefault="00E954AB" w:rsidP="00E954AB">
      <w:pPr>
        <w:pStyle w:val="21"/>
        <w:numPr>
          <w:ilvl w:val="0"/>
          <w:numId w:val="22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Изучение технологии настройки оборудования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09"/>
      </w:pPr>
      <w:r>
        <w:rPr>
          <w:rStyle w:val="3"/>
          <w:i/>
          <w:iCs/>
          <w:color w:val="000000"/>
        </w:rPr>
        <w:t>Практическая часть</w:t>
      </w:r>
    </w:p>
    <w:p w:rsidR="00E954AB" w:rsidRDefault="00E954AB" w:rsidP="00E954AB">
      <w:pPr>
        <w:pStyle w:val="21"/>
        <w:numPr>
          <w:ilvl w:val="0"/>
          <w:numId w:val="23"/>
        </w:numPr>
        <w:shd w:val="clear" w:color="auto" w:fill="auto"/>
        <w:tabs>
          <w:tab w:val="left" w:pos="746"/>
        </w:tabs>
        <w:spacing w:after="0"/>
        <w:ind w:firstLine="709"/>
        <w:jc w:val="both"/>
      </w:pPr>
      <w:r>
        <w:rPr>
          <w:rStyle w:val="2"/>
          <w:color w:val="000000"/>
        </w:rPr>
        <w:t>Изучение разъемов для подключения электропитания и внешних устройств</w:t>
      </w:r>
    </w:p>
    <w:p w:rsidR="00E954AB" w:rsidRDefault="00E954AB" w:rsidP="00E954AB">
      <w:pPr>
        <w:pStyle w:val="21"/>
        <w:numPr>
          <w:ilvl w:val="0"/>
          <w:numId w:val="23"/>
        </w:numPr>
        <w:shd w:val="clear" w:color="auto" w:fill="auto"/>
        <w:tabs>
          <w:tab w:val="left" w:pos="754"/>
        </w:tabs>
        <w:spacing w:after="0"/>
        <w:ind w:firstLine="709"/>
        <w:jc w:val="both"/>
      </w:pPr>
      <w:r>
        <w:rPr>
          <w:rStyle w:val="2"/>
          <w:color w:val="000000"/>
        </w:rPr>
        <w:t>Подключение и настройка принтера.</w:t>
      </w:r>
    </w:p>
    <w:p w:rsidR="00E954AB" w:rsidRDefault="00E954AB" w:rsidP="00E954AB">
      <w:pPr>
        <w:pStyle w:val="21"/>
        <w:numPr>
          <w:ilvl w:val="0"/>
          <w:numId w:val="23"/>
        </w:numPr>
        <w:shd w:val="clear" w:color="auto" w:fill="auto"/>
        <w:tabs>
          <w:tab w:val="left" w:pos="754"/>
        </w:tabs>
        <w:spacing w:after="0"/>
        <w:ind w:firstLine="709"/>
        <w:jc w:val="both"/>
      </w:pPr>
      <w:r>
        <w:rPr>
          <w:rStyle w:val="2"/>
          <w:color w:val="000000"/>
        </w:rPr>
        <w:t>Подключение и настройка сканера.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09"/>
      </w:pPr>
      <w:r>
        <w:rPr>
          <w:rStyle w:val="3"/>
          <w:i/>
          <w:iCs/>
          <w:color w:val="000000"/>
        </w:rPr>
        <w:t>Контрольные вопросы: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30"/>
        </w:tabs>
        <w:spacing w:after="0"/>
        <w:ind w:firstLine="709"/>
        <w:jc w:val="both"/>
      </w:pPr>
      <w:r>
        <w:rPr>
          <w:rStyle w:val="2"/>
          <w:color w:val="000000"/>
        </w:rPr>
        <w:t>Расскажите, как осуществляется питание различных устройств ПК.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left"/>
      </w:pPr>
      <w:r>
        <w:rPr>
          <w:rStyle w:val="2"/>
          <w:color w:val="000000"/>
        </w:rPr>
        <w:t>Посчитайте количество необходимых розеток электропитания, если в состав ПК входят сканер и принтер.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В чем состоит особенность электропитания мониторов?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Какие устройства используются в ПК для стабилизации напряжения в сети?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left"/>
      </w:pPr>
      <w:r>
        <w:rPr>
          <w:rStyle w:val="2"/>
          <w:color w:val="000000"/>
        </w:rPr>
        <w:t>Какое устройство в составе ПК позволяет стандартно завершить работу аппаратуры при внезапном отключении электропитания?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Как осуществляется подключение электропитания и внешних устройств в компьютере?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Опишите возможности настройки принтера.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Опишите возможности настройки сканера.</w:t>
      </w:r>
    </w:p>
    <w:p w:rsidR="00E954AB" w:rsidRDefault="00E954AB" w:rsidP="00E954AB">
      <w:pPr>
        <w:pStyle w:val="21"/>
        <w:numPr>
          <w:ilvl w:val="0"/>
          <w:numId w:val="24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Опишите возможности настройки мультимедиа проектора.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09"/>
      </w:pPr>
      <w:r>
        <w:rPr>
          <w:rStyle w:val="3"/>
          <w:i/>
          <w:iCs/>
          <w:color w:val="000000"/>
        </w:rPr>
        <w:t>Отчет о работе должен содержать:</w:t>
      </w:r>
    </w:p>
    <w:p w:rsidR="00E954AB" w:rsidRDefault="00E954AB" w:rsidP="00E954AB">
      <w:pPr>
        <w:pStyle w:val="21"/>
        <w:numPr>
          <w:ilvl w:val="0"/>
          <w:numId w:val="25"/>
        </w:numPr>
        <w:shd w:val="clear" w:color="auto" w:fill="auto"/>
        <w:tabs>
          <w:tab w:val="left" w:pos="330"/>
        </w:tabs>
        <w:spacing w:after="0"/>
        <w:ind w:firstLine="709"/>
        <w:jc w:val="both"/>
      </w:pPr>
      <w:r>
        <w:rPr>
          <w:rStyle w:val="2"/>
          <w:color w:val="000000"/>
        </w:rPr>
        <w:t>Тему работы</w:t>
      </w:r>
    </w:p>
    <w:p w:rsidR="00E954AB" w:rsidRDefault="00E954AB" w:rsidP="00E954AB">
      <w:pPr>
        <w:pStyle w:val="21"/>
        <w:numPr>
          <w:ilvl w:val="0"/>
          <w:numId w:val="25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Цель</w:t>
      </w:r>
    </w:p>
    <w:p w:rsidR="00E954AB" w:rsidRDefault="00E954AB" w:rsidP="00E954AB">
      <w:pPr>
        <w:pStyle w:val="21"/>
        <w:numPr>
          <w:ilvl w:val="0"/>
          <w:numId w:val="25"/>
        </w:numPr>
        <w:shd w:val="clear" w:color="auto" w:fill="auto"/>
        <w:tabs>
          <w:tab w:val="left" w:pos="354"/>
        </w:tabs>
        <w:spacing w:after="0"/>
        <w:ind w:firstLine="709"/>
        <w:jc w:val="both"/>
      </w:pPr>
      <w:r>
        <w:rPr>
          <w:rStyle w:val="2"/>
          <w:color w:val="000000"/>
        </w:rPr>
        <w:t>Оснащение</w:t>
      </w:r>
    </w:p>
    <w:p w:rsidR="00E954AB" w:rsidRDefault="00E954AB" w:rsidP="00E954AB">
      <w:pPr>
        <w:pStyle w:val="21"/>
        <w:numPr>
          <w:ilvl w:val="0"/>
          <w:numId w:val="19"/>
        </w:numPr>
        <w:shd w:val="clear" w:color="auto" w:fill="auto"/>
        <w:tabs>
          <w:tab w:val="left" w:pos="344"/>
        </w:tabs>
        <w:spacing w:after="0"/>
        <w:ind w:firstLine="709"/>
        <w:jc w:val="both"/>
      </w:pPr>
      <w:r>
        <w:rPr>
          <w:rStyle w:val="2"/>
          <w:color w:val="000000"/>
        </w:rPr>
        <w:t>Результаты практической части работы.</w:t>
      </w:r>
    </w:p>
    <w:p w:rsidR="00E954AB" w:rsidRDefault="00E954AB" w:rsidP="00E954AB">
      <w:pPr>
        <w:pStyle w:val="21"/>
        <w:numPr>
          <w:ilvl w:val="0"/>
          <w:numId w:val="19"/>
        </w:numPr>
        <w:shd w:val="clear" w:color="auto" w:fill="auto"/>
        <w:tabs>
          <w:tab w:val="left" w:pos="349"/>
        </w:tabs>
        <w:spacing w:after="87"/>
        <w:ind w:firstLine="709"/>
        <w:jc w:val="both"/>
      </w:pPr>
      <w:bookmarkStart w:id="9" w:name="bookmark9"/>
      <w:r>
        <w:rPr>
          <w:rStyle w:val="2"/>
          <w:color w:val="000000"/>
        </w:rPr>
        <w:t>Ответы на контрольные вопросы</w:t>
      </w:r>
      <w:bookmarkEnd w:id="9"/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709"/>
        <w:rPr>
          <w:rStyle w:val="2"/>
          <w:color w:val="000000"/>
        </w:rPr>
      </w:pPr>
    </w:p>
    <w:p w:rsidR="00E954AB" w:rsidRDefault="00297B5D" w:rsidP="00E954AB">
      <w:pPr>
        <w:pStyle w:val="21"/>
        <w:shd w:val="clear" w:color="auto" w:fill="auto"/>
        <w:spacing w:after="81" w:line="240" w:lineRule="exact"/>
        <w:ind w:firstLine="709"/>
        <w:outlineLvl w:val="0"/>
      </w:pPr>
      <w:bookmarkStart w:id="10" w:name="_Toc536780420"/>
      <w:r>
        <w:rPr>
          <w:rStyle w:val="2"/>
          <w:color w:val="000000"/>
        </w:rPr>
        <w:t>Практическое занятие</w:t>
      </w:r>
      <w:r w:rsidR="00E954AB">
        <w:rPr>
          <w:rStyle w:val="2"/>
          <w:color w:val="000000"/>
        </w:rPr>
        <w:t xml:space="preserve"> №5. Сетевое оборудование</w:t>
      </w:r>
      <w:bookmarkEnd w:id="10"/>
    </w:p>
    <w:p w:rsidR="00E954AB" w:rsidRDefault="00E954AB" w:rsidP="00E954AB">
      <w:pPr>
        <w:pStyle w:val="21"/>
        <w:shd w:val="clear" w:color="auto" w:fill="auto"/>
        <w:spacing w:after="0"/>
        <w:ind w:firstLine="709"/>
        <w:jc w:val="both"/>
      </w:pPr>
      <w:r>
        <w:rPr>
          <w:rStyle w:val="22"/>
          <w:color w:val="000000"/>
        </w:rPr>
        <w:t>Цель</w:t>
      </w:r>
      <w:r>
        <w:rPr>
          <w:rStyle w:val="2"/>
          <w:color w:val="000000"/>
        </w:rPr>
        <w:t>: Ознакомиться с основным сетевым оборудованием для локальной сети.</w:t>
      </w:r>
    </w:p>
    <w:p w:rsidR="00E954AB" w:rsidRDefault="00E954AB" w:rsidP="00E954AB">
      <w:pPr>
        <w:pStyle w:val="21"/>
        <w:shd w:val="clear" w:color="auto" w:fill="auto"/>
        <w:spacing w:after="0"/>
        <w:ind w:firstLine="709"/>
        <w:jc w:val="both"/>
      </w:pPr>
      <w:r>
        <w:rPr>
          <w:rStyle w:val="22"/>
          <w:color w:val="000000"/>
        </w:rPr>
        <w:t>Оборудование</w:t>
      </w:r>
      <w:r>
        <w:rPr>
          <w:rStyle w:val="2"/>
          <w:color w:val="000000"/>
        </w:rPr>
        <w:t xml:space="preserve">: системный блок, монитор, мышь, модем, ОС </w:t>
      </w:r>
      <w:r>
        <w:rPr>
          <w:rStyle w:val="2"/>
          <w:color w:val="000000"/>
          <w:lang w:val="en-US"/>
        </w:rPr>
        <w:t>Windows</w:t>
      </w:r>
      <w:r>
        <w:rPr>
          <w:rStyle w:val="2"/>
          <w:color w:val="000000"/>
        </w:rPr>
        <w:t>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firstLine="709"/>
      </w:pPr>
      <w:r>
        <w:rPr>
          <w:rStyle w:val="3"/>
          <w:i/>
          <w:iCs/>
          <w:color w:val="000000"/>
        </w:rPr>
        <w:t>Теоретические сведения:</w:t>
      </w:r>
    </w:p>
    <w:p w:rsidR="00E954AB" w:rsidRDefault="00E954AB" w:rsidP="00E954AB">
      <w:pPr>
        <w:pStyle w:val="21"/>
        <w:shd w:val="clear" w:color="auto" w:fill="auto"/>
        <w:spacing w:after="0"/>
        <w:ind w:firstLine="709"/>
        <w:jc w:val="both"/>
      </w:pPr>
      <w:r>
        <w:rPr>
          <w:rStyle w:val="22"/>
          <w:color w:val="000000"/>
        </w:rPr>
        <w:t>Сетевая карта</w:t>
      </w:r>
      <w:r>
        <w:rPr>
          <w:rStyle w:val="2"/>
          <w:color w:val="000000"/>
        </w:rPr>
        <w:t xml:space="preserve"> - </w:t>
      </w:r>
      <w:r>
        <w:rPr>
          <w:rStyle w:val="22"/>
          <w:color w:val="000000"/>
        </w:rPr>
        <w:t>плата,</w:t>
      </w:r>
      <w:r>
        <w:rPr>
          <w:rStyle w:val="2"/>
          <w:color w:val="000000"/>
        </w:rPr>
        <w:t xml:space="preserve"> устройство, устанавливается в материнскую плату. Другое название сетевой карты - </w:t>
      </w:r>
      <w:r>
        <w:rPr>
          <w:rStyle w:val="22"/>
          <w:color w:val="000000"/>
        </w:rPr>
        <w:t>сетевой адаптер. Сетевая карта</w:t>
      </w:r>
      <w:r>
        <w:rPr>
          <w:rStyle w:val="2"/>
          <w:color w:val="000000"/>
        </w:rPr>
        <w:t xml:space="preserve"> служит для соединения компьютера с другими компьютерами </w:t>
      </w:r>
      <w:r>
        <w:rPr>
          <w:rStyle w:val="22"/>
          <w:color w:val="000000"/>
        </w:rPr>
        <w:t>по</w:t>
      </w:r>
      <w:r>
        <w:rPr>
          <w:rStyle w:val="2"/>
          <w:color w:val="000000"/>
        </w:rPr>
        <w:t xml:space="preserve"> локальной сети или для подключения к сети </w:t>
      </w:r>
      <w:r>
        <w:rPr>
          <w:rStyle w:val="22"/>
          <w:color w:val="000000"/>
        </w:rPr>
        <w:t>Интернет.</w:t>
      </w:r>
      <w:r>
        <w:rPr>
          <w:rStyle w:val="2"/>
          <w:color w:val="000000"/>
        </w:rPr>
        <w:t xml:space="preserve"> Современные материнские платы имеют встроенную сетевую карту.</w:t>
      </w:r>
    </w:p>
    <w:p w:rsidR="00E954AB" w:rsidRDefault="00E954AB" w:rsidP="00E954AB">
      <w:pPr>
        <w:pStyle w:val="21"/>
        <w:shd w:val="clear" w:color="auto" w:fill="auto"/>
        <w:spacing w:after="0"/>
        <w:ind w:firstLine="709"/>
        <w:jc w:val="both"/>
      </w:pPr>
      <w:r>
        <w:rPr>
          <w:rStyle w:val="2"/>
          <w:color w:val="000000"/>
        </w:rPr>
        <w:t xml:space="preserve">Выбор производителя сетевой карты важен </w:t>
      </w:r>
      <w:r>
        <w:rPr>
          <w:rStyle w:val="22"/>
          <w:color w:val="000000"/>
        </w:rPr>
        <w:t>по</w:t>
      </w:r>
      <w:r>
        <w:rPr>
          <w:rStyle w:val="2"/>
          <w:color w:val="000000"/>
        </w:rPr>
        <w:t xml:space="preserve"> следующим параметрам: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1458"/>
        </w:tabs>
        <w:spacing w:after="0"/>
        <w:ind w:firstLine="709"/>
        <w:jc w:val="both"/>
      </w:pPr>
      <w:r>
        <w:rPr>
          <w:rStyle w:val="2"/>
          <w:color w:val="000000"/>
        </w:rPr>
        <w:t>надежность работы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1458"/>
        </w:tabs>
        <w:spacing w:after="0"/>
        <w:ind w:firstLine="709"/>
        <w:jc w:val="both"/>
      </w:pPr>
      <w:r>
        <w:rPr>
          <w:rStyle w:val="2"/>
          <w:color w:val="000000"/>
        </w:rPr>
        <w:t>поддержка драйверами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1458"/>
        </w:tabs>
        <w:spacing w:after="0"/>
        <w:ind w:firstLine="709"/>
        <w:jc w:val="both"/>
      </w:pPr>
      <w:r>
        <w:rPr>
          <w:rStyle w:val="2"/>
          <w:color w:val="000000"/>
        </w:rPr>
        <w:t>скорость</w:t>
      </w:r>
    </w:p>
    <w:p w:rsidR="00E954AB" w:rsidRDefault="00E954AB" w:rsidP="00E954AB">
      <w:pPr>
        <w:pStyle w:val="21"/>
        <w:shd w:val="clear" w:color="auto" w:fill="auto"/>
        <w:spacing w:after="0"/>
        <w:ind w:firstLine="709"/>
        <w:jc w:val="both"/>
      </w:pPr>
      <w:r>
        <w:rPr>
          <w:rStyle w:val="2"/>
          <w:color w:val="000000"/>
        </w:rPr>
        <w:t xml:space="preserve">Когда речь идет о построении надежной и быстрой сети с богатыми возможностями мониторинга и управления, лидерами являются компании </w:t>
      </w:r>
      <w:r>
        <w:rPr>
          <w:rStyle w:val="2"/>
          <w:color w:val="000000"/>
          <w:lang w:val="en-US"/>
        </w:rPr>
        <w:t>Intel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и 3Com. Параметры сетевых карт определяются используемыми в них чипами. В современных картах обычно есть один большой чип, выполняющий функции контроллера шины и собственно сети. Среди других микросхем карты - приемопередатчик, энергонезависимая </w:t>
      </w:r>
      <w:r>
        <w:rPr>
          <w:rStyle w:val="22"/>
          <w:color w:val="000000"/>
        </w:rPr>
        <w:t>память,</w:t>
      </w:r>
      <w:r>
        <w:rPr>
          <w:rStyle w:val="2"/>
          <w:color w:val="000000"/>
        </w:rPr>
        <w:t xml:space="preserve"> возможно </w:t>
      </w:r>
      <w:r>
        <w:rPr>
          <w:rStyle w:val="22"/>
          <w:color w:val="000000"/>
        </w:rPr>
        <w:t>ПЗУ</w:t>
      </w:r>
      <w:r>
        <w:rPr>
          <w:rStyle w:val="2"/>
          <w:color w:val="000000"/>
        </w:rPr>
        <w:t xml:space="preserve"> для удаленной загрузки. Производителей чипов сетевых контроллеров гораздо меньше, чем производителей сетевых карт. При этом одни практически монополизируют выпуск карт на своих чипах (3Com, </w:t>
      </w:r>
      <w:r>
        <w:rPr>
          <w:rStyle w:val="2"/>
          <w:color w:val="000000"/>
          <w:lang w:val="en-US"/>
        </w:rPr>
        <w:t>Intel</w:t>
      </w:r>
      <w:r>
        <w:rPr>
          <w:rStyle w:val="2"/>
          <w:color w:val="000000"/>
        </w:rPr>
        <w:t>), а другие (</w:t>
      </w:r>
      <w:r>
        <w:rPr>
          <w:rStyle w:val="2"/>
          <w:color w:val="000000"/>
          <w:lang w:val="en-US"/>
        </w:rPr>
        <w:t>Realtek</w:t>
      </w:r>
      <w:r>
        <w:rPr>
          <w:rStyle w:val="2"/>
          <w:color w:val="000000"/>
        </w:rPr>
        <w:t xml:space="preserve">, </w:t>
      </w:r>
      <w:r>
        <w:rPr>
          <w:rStyle w:val="22"/>
          <w:color w:val="000000"/>
          <w:lang w:val="en-US"/>
        </w:rPr>
        <w:t>Via</w:t>
      </w:r>
      <w:r>
        <w:rPr>
          <w:rStyle w:val="22"/>
          <w:color w:val="000000"/>
        </w:rPr>
        <w:t>)</w:t>
      </w:r>
      <w:r>
        <w:rPr>
          <w:rStyle w:val="2"/>
          <w:color w:val="000000"/>
        </w:rPr>
        <w:t xml:space="preserve"> занимаются исключительно выпуском микросхем и их продажей.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740" w:firstLine="0"/>
        <w:jc w:val="left"/>
      </w:pPr>
      <w:r>
        <w:rPr>
          <w:rStyle w:val="3"/>
          <w:i/>
          <w:iCs/>
          <w:color w:val="000000"/>
        </w:rPr>
        <w:t>Практическая часть</w:t>
      </w:r>
    </w:p>
    <w:p w:rsidR="00E954AB" w:rsidRDefault="00E954AB" w:rsidP="00E954AB">
      <w:pPr>
        <w:pStyle w:val="21"/>
        <w:shd w:val="clear" w:color="auto" w:fill="auto"/>
        <w:spacing w:after="0"/>
        <w:ind w:left="740" w:firstLine="0"/>
        <w:jc w:val="left"/>
      </w:pPr>
      <w:r>
        <w:rPr>
          <w:rStyle w:val="22"/>
          <w:color w:val="000000"/>
        </w:rPr>
        <w:t>Задание.</w:t>
      </w:r>
      <w:r>
        <w:rPr>
          <w:rStyle w:val="2"/>
          <w:color w:val="000000"/>
        </w:rPr>
        <w:t xml:space="preserve"> Изучение сетевой карты, вынутой из ПК.</w:t>
      </w:r>
    </w:p>
    <w:p w:rsidR="00E954AB" w:rsidRDefault="00E954AB" w:rsidP="00E954AB">
      <w:pPr>
        <w:pStyle w:val="21"/>
        <w:numPr>
          <w:ilvl w:val="0"/>
          <w:numId w:val="26"/>
        </w:numPr>
        <w:shd w:val="clear" w:color="auto" w:fill="auto"/>
        <w:tabs>
          <w:tab w:val="left" w:pos="353"/>
        </w:tabs>
        <w:spacing w:after="0"/>
        <w:ind w:left="440" w:hanging="440"/>
        <w:jc w:val="both"/>
      </w:pPr>
      <w:r>
        <w:rPr>
          <w:rStyle w:val="2"/>
          <w:color w:val="000000"/>
        </w:rPr>
        <w:t xml:space="preserve">Осмотрите сетевую карту, вынутую из ПК. Определите тип шины </w:t>
      </w:r>
      <w:r>
        <w:rPr>
          <w:rStyle w:val="22"/>
          <w:color w:val="000000"/>
        </w:rPr>
        <w:t>(интерфейс),</w:t>
      </w:r>
      <w:r>
        <w:rPr>
          <w:rStyle w:val="2"/>
          <w:color w:val="000000"/>
        </w:rPr>
        <w:t xml:space="preserve"> к которой она подключается. Для этого посмотрите на ту часть сетевой карты, которая имеет контакты. Если </w:t>
      </w:r>
      <w:r>
        <w:rPr>
          <w:rStyle w:val="22"/>
          <w:color w:val="000000"/>
        </w:rPr>
        <w:t>длина</w:t>
      </w:r>
      <w:r>
        <w:rPr>
          <w:rStyle w:val="2"/>
          <w:color w:val="000000"/>
        </w:rPr>
        <w:t xml:space="preserve"> этой стороны менее 10 см, то карта подключается к шине </w:t>
      </w:r>
      <w:r>
        <w:rPr>
          <w:rStyle w:val="22"/>
          <w:color w:val="000000"/>
          <w:lang w:val="en-US"/>
        </w:rPr>
        <w:t>PCI</w:t>
      </w:r>
      <w:r>
        <w:rPr>
          <w:rStyle w:val="22"/>
          <w:color w:val="000000"/>
        </w:rPr>
        <w:t>.</w:t>
      </w:r>
      <w:r>
        <w:rPr>
          <w:rStyle w:val="2"/>
          <w:color w:val="000000"/>
        </w:rPr>
        <w:t xml:space="preserve"> Кроме типа интерфейса у сетевых карт есть несколько других, менее важных параметров: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after="0"/>
        <w:ind w:left="320"/>
        <w:jc w:val="both"/>
      </w:pPr>
      <w:r>
        <w:rPr>
          <w:rStyle w:val="2"/>
          <w:color w:val="000000"/>
        </w:rPr>
        <w:t xml:space="preserve">поддержка </w:t>
      </w:r>
      <w:r>
        <w:rPr>
          <w:rStyle w:val="2"/>
          <w:color w:val="000000"/>
          <w:lang w:val="en-US"/>
        </w:rPr>
        <w:t>Boot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ROM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(загрузка ПК без жесткого диска по сети)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after="0"/>
        <w:ind w:left="320"/>
        <w:jc w:val="both"/>
      </w:pPr>
      <w:r>
        <w:rPr>
          <w:rStyle w:val="2"/>
          <w:color w:val="000000"/>
        </w:rPr>
        <w:t xml:space="preserve">поддержка </w:t>
      </w:r>
      <w:r>
        <w:rPr>
          <w:rStyle w:val="2"/>
          <w:color w:val="000000"/>
          <w:lang w:val="en-US"/>
        </w:rPr>
        <w:t>Wake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On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Lan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(включение ПК по сети)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after="0"/>
        <w:ind w:left="600" w:hanging="280"/>
        <w:jc w:val="left"/>
      </w:pPr>
      <w:r>
        <w:rPr>
          <w:rStyle w:val="2"/>
          <w:color w:val="000000"/>
        </w:rPr>
        <w:t xml:space="preserve">поддержка режима </w:t>
      </w:r>
      <w:r>
        <w:rPr>
          <w:rStyle w:val="2"/>
          <w:color w:val="000000"/>
          <w:lang w:val="en-US"/>
        </w:rPr>
        <w:t>Full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Duplex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(одновременные прием и передача информации, требуют поддержки этого режима от всего остального оборудования сегмента сети)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after="0"/>
        <w:ind w:left="320"/>
        <w:jc w:val="both"/>
      </w:pPr>
      <w:r>
        <w:rPr>
          <w:rStyle w:val="2"/>
          <w:color w:val="000000"/>
        </w:rPr>
        <w:t>количество индикаторов на задней панели</w:t>
      </w:r>
    </w:p>
    <w:p w:rsidR="00E954AB" w:rsidRDefault="00E954AB" w:rsidP="00E954AB">
      <w:pPr>
        <w:pStyle w:val="21"/>
        <w:numPr>
          <w:ilvl w:val="0"/>
          <w:numId w:val="26"/>
        </w:numPr>
        <w:shd w:val="clear" w:color="auto" w:fill="auto"/>
        <w:tabs>
          <w:tab w:val="left" w:pos="354"/>
        </w:tabs>
        <w:spacing w:after="0"/>
        <w:ind w:left="440" w:hanging="440"/>
        <w:jc w:val="both"/>
      </w:pPr>
      <w:r>
        <w:rPr>
          <w:rStyle w:val="2"/>
          <w:color w:val="000000"/>
        </w:rPr>
        <w:t xml:space="preserve">Определите тип физической среды (кабеля), с которой работает </w:t>
      </w:r>
      <w:r>
        <w:rPr>
          <w:rStyle w:val="22"/>
          <w:color w:val="000000"/>
        </w:rPr>
        <w:t>сетевая карта.</w:t>
      </w:r>
      <w:r>
        <w:rPr>
          <w:rStyle w:val="2"/>
          <w:color w:val="000000"/>
        </w:rPr>
        <w:t xml:space="preserve"> Посмотрите на металлическую пластину, к которой крепится карта. Круглый </w:t>
      </w:r>
      <w:r>
        <w:rPr>
          <w:rStyle w:val="22"/>
          <w:color w:val="000000"/>
        </w:rPr>
        <w:t>коннектор</w:t>
      </w:r>
      <w:r>
        <w:rPr>
          <w:rStyle w:val="2"/>
          <w:color w:val="000000"/>
        </w:rPr>
        <w:t xml:space="preserve"> свидетельствует о том, что эта карта для коаксиального кабеля; </w:t>
      </w:r>
      <w:r>
        <w:rPr>
          <w:rStyle w:val="22"/>
          <w:color w:val="000000"/>
        </w:rPr>
        <w:t xml:space="preserve">разъем </w:t>
      </w:r>
      <w:r>
        <w:rPr>
          <w:rStyle w:val="22"/>
          <w:color w:val="000000"/>
          <w:lang w:val="en-US"/>
        </w:rPr>
        <w:t>RJ</w:t>
      </w:r>
      <w:r>
        <w:rPr>
          <w:rStyle w:val="22"/>
          <w:color w:val="000000"/>
        </w:rPr>
        <w:t>-45</w:t>
      </w:r>
      <w:r>
        <w:rPr>
          <w:rStyle w:val="2"/>
          <w:color w:val="000000"/>
        </w:rPr>
        <w:t xml:space="preserve"> - для работы с витой парой. Найдите в </w:t>
      </w:r>
      <w:r>
        <w:rPr>
          <w:rStyle w:val="22"/>
          <w:color w:val="000000"/>
        </w:rPr>
        <w:t>Интернет</w:t>
      </w:r>
      <w:r>
        <w:rPr>
          <w:rStyle w:val="2"/>
          <w:color w:val="000000"/>
        </w:rPr>
        <w:t xml:space="preserve"> ответ на вопрос о коннекторе для оптического кабеля самостоятельно.</w:t>
      </w:r>
    </w:p>
    <w:p w:rsidR="00E954AB" w:rsidRDefault="00E954AB" w:rsidP="00E954AB">
      <w:pPr>
        <w:pStyle w:val="21"/>
        <w:numPr>
          <w:ilvl w:val="0"/>
          <w:numId w:val="26"/>
        </w:numPr>
        <w:shd w:val="clear" w:color="auto" w:fill="auto"/>
        <w:tabs>
          <w:tab w:val="left" w:pos="354"/>
        </w:tabs>
        <w:spacing w:after="0"/>
        <w:ind w:left="440" w:hanging="440"/>
        <w:jc w:val="both"/>
      </w:pPr>
      <w:r>
        <w:rPr>
          <w:rStyle w:val="2"/>
          <w:color w:val="000000"/>
        </w:rPr>
        <w:t xml:space="preserve">В </w:t>
      </w:r>
      <w:r>
        <w:rPr>
          <w:rStyle w:val="2"/>
          <w:color w:val="000000"/>
          <w:lang w:val="en-US"/>
        </w:rPr>
        <w:t>Windows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XP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выполните команду Пуск ^ Панель управления^ Система^ Оборудование^- Диспетчер устройств и раскройте </w:t>
      </w:r>
      <w:r>
        <w:rPr>
          <w:rStyle w:val="22"/>
          <w:color w:val="000000"/>
        </w:rPr>
        <w:t>список</w:t>
      </w:r>
      <w:r>
        <w:rPr>
          <w:rStyle w:val="2"/>
          <w:color w:val="000000"/>
        </w:rPr>
        <w:t xml:space="preserve"> Сетевые платы. Посмотрите подключение сетевой карты</w:t>
      </w:r>
    </w:p>
    <w:p w:rsidR="00E954AB" w:rsidRDefault="00E954AB" w:rsidP="00E954AB">
      <w:pPr>
        <w:pStyle w:val="21"/>
        <w:shd w:val="clear" w:color="auto" w:fill="auto"/>
        <w:spacing w:after="0"/>
        <w:ind w:firstLine="0"/>
        <w:jc w:val="both"/>
      </w:pPr>
      <w:r>
        <w:rPr>
          <w:rStyle w:val="2"/>
          <w:color w:val="000000"/>
        </w:rPr>
        <w:t>Примечание. Если у вас на сетевой плате нет желтых восклицательных знаков и красных крестиков, то ее драйвер установлен и работает корректно. Если напротив сетевого адаптера отображен восклицательный знак на фоне желтого круга, то драйвер конфликтует с другим устройством. Если напротив сетевой карты появился красный крестик, то драйвера вообще нет и его следует искать и устанавливать.</w:t>
      </w:r>
    </w:p>
    <w:p w:rsidR="00E954AB" w:rsidRDefault="00E954AB" w:rsidP="00E954AB">
      <w:pPr>
        <w:pStyle w:val="21"/>
        <w:numPr>
          <w:ilvl w:val="0"/>
          <w:numId w:val="26"/>
        </w:numPr>
        <w:shd w:val="clear" w:color="auto" w:fill="auto"/>
        <w:tabs>
          <w:tab w:val="left" w:pos="354"/>
        </w:tabs>
        <w:spacing w:after="0"/>
        <w:ind w:left="440" w:hanging="440"/>
        <w:jc w:val="both"/>
      </w:pPr>
      <w:r>
        <w:rPr>
          <w:rStyle w:val="2"/>
          <w:color w:val="000000"/>
        </w:rPr>
        <w:t>Определите физический (</w:t>
      </w:r>
      <w:r>
        <w:rPr>
          <w:rStyle w:val="2"/>
          <w:color w:val="000000"/>
          <w:lang w:val="en-US"/>
        </w:rPr>
        <w:t>MAC</w:t>
      </w:r>
      <w:r>
        <w:rPr>
          <w:rStyle w:val="2"/>
          <w:color w:val="000000"/>
        </w:rPr>
        <w:t xml:space="preserve">) адрес адаптера. Для этого в </w:t>
      </w:r>
      <w:r>
        <w:rPr>
          <w:rStyle w:val="2"/>
          <w:color w:val="000000"/>
          <w:lang w:val="en-US"/>
        </w:rPr>
        <w:t>Windows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XP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выполните команду Пуск- Все программы^- Стандартные^- Командная строка и введите команду </w:t>
      </w:r>
      <w:r>
        <w:rPr>
          <w:rStyle w:val="2"/>
          <w:color w:val="000000"/>
          <w:lang w:val="en-US"/>
        </w:rPr>
        <w:t>ipconfig</w:t>
      </w:r>
      <w:r>
        <w:rPr>
          <w:rStyle w:val="2"/>
          <w:color w:val="000000"/>
        </w:rPr>
        <w:t>/</w:t>
      </w:r>
      <w:r>
        <w:rPr>
          <w:rStyle w:val="2"/>
          <w:color w:val="000000"/>
          <w:lang w:val="en-US"/>
        </w:rPr>
        <w:t>all</w:t>
      </w:r>
      <w:r>
        <w:rPr>
          <w:rStyle w:val="2"/>
          <w:color w:val="000000"/>
        </w:rPr>
        <w:t>.</w:t>
      </w:r>
    </w:p>
    <w:p w:rsidR="00E954AB" w:rsidRDefault="00E954AB" w:rsidP="00E954AB">
      <w:pPr>
        <w:pStyle w:val="30"/>
        <w:shd w:val="clear" w:color="auto" w:fill="auto"/>
        <w:spacing w:line="274" w:lineRule="exact"/>
        <w:ind w:left="1020" w:firstLine="0"/>
        <w:jc w:val="left"/>
      </w:pPr>
      <w:r>
        <w:rPr>
          <w:rStyle w:val="3"/>
          <w:i/>
          <w:iCs/>
          <w:color w:val="000000"/>
        </w:rPr>
        <w:t>Контрольные вопросы</w:t>
      </w:r>
    </w:p>
    <w:p w:rsidR="00E954AB" w:rsidRDefault="00E954AB" w:rsidP="00E954AB">
      <w:pPr>
        <w:pStyle w:val="21"/>
        <w:numPr>
          <w:ilvl w:val="0"/>
          <w:numId w:val="27"/>
        </w:numPr>
        <w:shd w:val="clear" w:color="auto" w:fill="auto"/>
        <w:tabs>
          <w:tab w:val="left" w:pos="353"/>
        </w:tabs>
        <w:spacing w:after="0"/>
        <w:ind w:left="440" w:hanging="440"/>
        <w:jc w:val="both"/>
      </w:pPr>
      <w:r>
        <w:rPr>
          <w:rStyle w:val="2"/>
          <w:color w:val="000000"/>
        </w:rPr>
        <w:t>Порядок установки и настройки сетевой карты.</w:t>
      </w:r>
    </w:p>
    <w:p w:rsidR="00E954AB" w:rsidRDefault="00E954AB" w:rsidP="00E954AB">
      <w:pPr>
        <w:pStyle w:val="21"/>
        <w:numPr>
          <w:ilvl w:val="0"/>
          <w:numId w:val="27"/>
        </w:numPr>
        <w:shd w:val="clear" w:color="auto" w:fill="auto"/>
        <w:tabs>
          <w:tab w:val="left" w:pos="354"/>
        </w:tabs>
        <w:spacing w:after="0"/>
        <w:ind w:left="440" w:hanging="440"/>
        <w:jc w:val="both"/>
      </w:pPr>
      <w:r>
        <w:rPr>
          <w:rStyle w:val="2"/>
          <w:color w:val="000000"/>
        </w:rPr>
        <w:t>Что такое:</w:t>
      </w:r>
    </w:p>
    <w:p w:rsidR="00E954AB" w:rsidRDefault="00E954AB" w:rsidP="00E954AB">
      <w:pPr>
        <w:pStyle w:val="21"/>
        <w:numPr>
          <w:ilvl w:val="0"/>
          <w:numId w:val="27"/>
        </w:numPr>
        <w:shd w:val="clear" w:color="auto" w:fill="auto"/>
        <w:tabs>
          <w:tab w:val="left" w:pos="354"/>
        </w:tabs>
        <w:spacing w:after="0"/>
        <w:ind w:left="440" w:hanging="440"/>
        <w:jc w:val="both"/>
      </w:pPr>
      <w:r>
        <w:rPr>
          <w:rStyle w:val="2"/>
          <w:color w:val="000000"/>
          <w:lang w:val="en-US"/>
        </w:rPr>
        <w:t>BNC</w:t>
      </w:r>
      <w:r>
        <w:rPr>
          <w:rStyle w:val="2"/>
          <w:color w:val="000000"/>
        </w:rPr>
        <w:t xml:space="preserve">-коннектор, </w:t>
      </w:r>
      <w:r>
        <w:rPr>
          <w:rStyle w:val="2"/>
          <w:color w:val="000000"/>
          <w:lang w:val="en-US"/>
        </w:rPr>
        <w:t>UTP</w:t>
      </w:r>
      <w:r>
        <w:rPr>
          <w:rStyle w:val="2"/>
          <w:color w:val="000000"/>
        </w:rPr>
        <w:t xml:space="preserve">, </w:t>
      </w:r>
      <w:r>
        <w:rPr>
          <w:rStyle w:val="2"/>
          <w:color w:val="000000"/>
          <w:lang w:val="en-US"/>
        </w:rPr>
        <w:t>RG</w:t>
      </w:r>
      <w:r>
        <w:rPr>
          <w:rStyle w:val="2"/>
          <w:color w:val="000000"/>
        </w:rPr>
        <w:t xml:space="preserve">-58, </w:t>
      </w:r>
      <w:r>
        <w:rPr>
          <w:rStyle w:val="2"/>
          <w:color w:val="000000"/>
          <w:lang w:val="en-US"/>
        </w:rPr>
        <w:t>RJ</w:t>
      </w:r>
      <w:r>
        <w:rPr>
          <w:rStyle w:val="2"/>
          <w:color w:val="000000"/>
        </w:rPr>
        <w:t>-15, 10</w:t>
      </w:r>
      <w:r>
        <w:rPr>
          <w:rStyle w:val="2"/>
          <w:color w:val="000000"/>
          <w:lang w:val="en-US"/>
        </w:rPr>
        <w:t>Base</w:t>
      </w:r>
      <w:r>
        <w:rPr>
          <w:rStyle w:val="2"/>
          <w:color w:val="000000"/>
        </w:rPr>
        <w:t>-</w:t>
      </w:r>
      <w:r>
        <w:rPr>
          <w:rStyle w:val="2"/>
          <w:color w:val="000000"/>
          <w:lang w:val="en-US"/>
        </w:rPr>
        <w:t>T</w:t>
      </w:r>
    </w:p>
    <w:p w:rsidR="00E954AB" w:rsidRDefault="00E954AB" w:rsidP="00E954AB">
      <w:pPr>
        <w:pStyle w:val="21"/>
        <w:numPr>
          <w:ilvl w:val="0"/>
          <w:numId w:val="27"/>
        </w:numPr>
        <w:shd w:val="clear" w:color="auto" w:fill="auto"/>
        <w:tabs>
          <w:tab w:val="left" w:pos="354"/>
        </w:tabs>
        <w:spacing w:after="0"/>
        <w:ind w:left="440" w:hanging="440"/>
        <w:jc w:val="both"/>
      </w:pPr>
      <w:r>
        <w:rPr>
          <w:rStyle w:val="2"/>
          <w:color w:val="000000"/>
        </w:rPr>
        <w:t>Локальная сеть. Признаки классификации сетей.</w:t>
      </w:r>
    </w:p>
    <w:p w:rsidR="00E954AB" w:rsidRDefault="00E954AB" w:rsidP="00E954AB">
      <w:pPr>
        <w:pStyle w:val="21"/>
        <w:numPr>
          <w:ilvl w:val="0"/>
          <w:numId w:val="27"/>
        </w:numPr>
        <w:shd w:val="clear" w:color="auto" w:fill="auto"/>
        <w:tabs>
          <w:tab w:val="left" w:pos="354"/>
        </w:tabs>
        <w:spacing w:after="0"/>
        <w:ind w:left="440" w:hanging="440"/>
        <w:jc w:val="both"/>
      </w:pPr>
      <w:r>
        <w:rPr>
          <w:rStyle w:val="2"/>
          <w:color w:val="000000"/>
        </w:rPr>
        <w:t>Топология сетей. Физические среды передачи данных.</w:t>
      </w:r>
    </w:p>
    <w:p w:rsidR="00E954AB" w:rsidRDefault="00E954AB" w:rsidP="00E954AB">
      <w:pPr>
        <w:pStyle w:val="21"/>
        <w:numPr>
          <w:ilvl w:val="0"/>
          <w:numId w:val="27"/>
        </w:numPr>
        <w:shd w:val="clear" w:color="auto" w:fill="auto"/>
        <w:tabs>
          <w:tab w:val="left" w:pos="709"/>
        </w:tabs>
        <w:spacing w:after="0"/>
        <w:ind w:left="851" w:hanging="440"/>
        <w:jc w:val="both"/>
      </w:pPr>
      <w:r>
        <w:rPr>
          <w:rStyle w:val="2"/>
          <w:color w:val="000000"/>
        </w:rPr>
        <w:t xml:space="preserve">Какому уровню модели </w:t>
      </w:r>
      <w:r>
        <w:rPr>
          <w:rStyle w:val="2"/>
          <w:color w:val="000000"/>
          <w:lang w:val="en-US"/>
        </w:rPr>
        <w:t>OSI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соответствует: установка сетевой карты и подключение к ЛВС, драйвер </w:t>
      </w:r>
      <w:r>
        <w:rPr>
          <w:rStyle w:val="2"/>
          <w:color w:val="000000"/>
        </w:rPr>
        <w:lastRenderedPageBreak/>
        <w:t>сетевой карты.</w:t>
      </w:r>
    </w:p>
    <w:p w:rsidR="00E954AB" w:rsidRDefault="00E954AB" w:rsidP="00E954AB">
      <w:pPr>
        <w:pStyle w:val="30"/>
        <w:shd w:val="clear" w:color="auto" w:fill="auto"/>
        <w:tabs>
          <w:tab w:val="left" w:pos="709"/>
        </w:tabs>
        <w:spacing w:line="274" w:lineRule="exact"/>
        <w:ind w:left="851" w:firstLine="0"/>
        <w:jc w:val="left"/>
      </w:pPr>
      <w:r>
        <w:rPr>
          <w:rStyle w:val="3"/>
          <w:i/>
          <w:iCs/>
          <w:color w:val="000000"/>
        </w:rPr>
        <w:t>Отчет о работе должен содержать:</w:t>
      </w:r>
    </w:p>
    <w:p w:rsidR="00E954AB" w:rsidRDefault="00E954AB" w:rsidP="00E954AB">
      <w:pPr>
        <w:pStyle w:val="21"/>
        <w:numPr>
          <w:ilvl w:val="0"/>
          <w:numId w:val="28"/>
        </w:numPr>
        <w:shd w:val="clear" w:color="auto" w:fill="auto"/>
        <w:tabs>
          <w:tab w:val="left" w:pos="709"/>
        </w:tabs>
        <w:spacing w:after="0"/>
        <w:ind w:left="851" w:hanging="440"/>
        <w:jc w:val="both"/>
      </w:pPr>
      <w:r>
        <w:rPr>
          <w:rStyle w:val="2"/>
          <w:color w:val="000000"/>
        </w:rPr>
        <w:t>Тему работы</w:t>
      </w:r>
    </w:p>
    <w:p w:rsidR="00E954AB" w:rsidRDefault="00E954AB" w:rsidP="00E954AB">
      <w:pPr>
        <w:pStyle w:val="21"/>
        <w:numPr>
          <w:ilvl w:val="0"/>
          <w:numId w:val="28"/>
        </w:numPr>
        <w:shd w:val="clear" w:color="auto" w:fill="auto"/>
        <w:tabs>
          <w:tab w:val="left" w:pos="709"/>
        </w:tabs>
        <w:spacing w:after="0"/>
        <w:ind w:left="851" w:hanging="440"/>
        <w:jc w:val="both"/>
      </w:pPr>
      <w:r>
        <w:rPr>
          <w:rStyle w:val="2"/>
          <w:color w:val="000000"/>
        </w:rPr>
        <w:t>Цель</w:t>
      </w:r>
    </w:p>
    <w:p w:rsidR="00E954AB" w:rsidRDefault="00E954AB" w:rsidP="00E954AB">
      <w:pPr>
        <w:pStyle w:val="21"/>
        <w:numPr>
          <w:ilvl w:val="0"/>
          <w:numId w:val="28"/>
        </w:numPr>
        <w:shd w:val="clear" w:color="auto" w:fill="auto"/>
        <w:tabs>
          <w:tab w:val="left" w:pos="709"/>
        </w:tabs>
        <w:spacing w:after="0"/>
        <w:ind w:left="851" w:hanging="440"/>
        <w:jc w:val="both"/>
      </w:pPr>
      <w:r>
        <w:rPr>
          <w:rStyle w:val="2"/>
          <w:color w:val="000000"/>
        </w:rPr>
        <w:t>Оснащение</w:t>
      </w:r>
    </w:p>
    <w:p w:rsidR="00E954AB" w:rsidRDefault="00E954AB" w:rsidP="00E954AB">
      <w:pPr>
        <w:pStyle w:val="21"/>
        <w:numPr>
          <w:ilvl w:val="0"/>
          <w:numId w:val="28"/>
        </w:numPr>
        <w:shd w:val="clear" w:color="auto" w:fill="auto"/>
        <w:tabs>
          <w:tab w:val="left" w:pos="709"/>
        </w:tabs>
        <w:spacing w:after="0"/>
        <w:ind w:left="851" w:hanging="440"/>
        <w:jc w:val="both"/>
      </w:pPr>
      <w:r>
        <w:rPr>
          <w:rStyle w:val="2"/>
          <w:color w:val="000000"/>
        </w:rPr>
        <w:t>Результаты практической части работы.</w:t>
      </w:r>
    </w:p>
    <w:p w:rsidR="00E954AB" w:rsidRDefault="00E954AB" w:rsidP="00E954AB">
      <w:pPr>
        <w:pStyle w:val="21"/>
        <w:numPr>
          <w:ilvl w:val="0"/>
          <w:numId w:val="28"/>
        </w:numPr>
        <w:shd w:val="clear" w:color="auto" w:fill="auto"/>
        <w:tabs>
          <w:tab w:val="left" w:pos="709"/>
        </w:tabs>
        <w:spacing w:after="87"/>
        <w:ind w:left="851" w:hanging="440"/>
        <w:jc w:val="both"/>
      </w:pPr>
      <w:bookmarkStart w:id="11" w:name="bookmark11"/>
      <w:bookmarkStart w:id="12" w:name="bookmark10"/>
      <w:r>
        <w:rPr>
          <w:rStyle w:val="2"/>
          <w:color w:val="000000"/>
        </w:rPr>
        <w:t>Ответы на контрольные вопросы</w:t>
      </w:r>
      <w:bookmarkEnd w:id="11"/>
      <w:bookmarkEnd w:id="12"/>
    </w:p>
    <w:p w:rsidR="00E954AB" w:rsidRDefault="00E954AB" w:rsidP="00E954AB">
      <w:pPr>
        <w:pStyle w:val="21"/>
        <w:shd w:val="clear" w:color="auto" w:fill="auto"/>
        <w:spacing w:after="103" w:line="240" w:lineRule="exact"/>
        <w:ind w:left="740" w:firstLine="0"/>
        <w:jc w:val="left"/>
        <w:rPr>
          <w:rStyle w:val="2"/>
          <w:color w:val="000000"/>
        </w:rPr>
      </w:pPr>
    </w:p>
    <w:p w:rsidR="00E954AB" w:rsidRDefault="00297B5D" w:rsidP="00E954AB">
      <w:pPr>
        <w:pStyle w:val="21"/>
        <w:shd w:val="clear" w:color="auto" w:fill="auto"/>
        <w:spacing w:after="86" w:line="240" w:lineRule="exact"/>
        <w:ind w:right="23" w:firstLine="0"/>
        <w:outlineLvl w:val="0"/>
      </w:pPr>
      <w:bookmarkStart w:id="13" w:name="_Toc536780421"/>
      <w:r>
        <w:rPr>
          <w:rStyle w:val="2"/>
          <w:color w:val="000000"/>
        </w:rPr>
        <w:t>Практическое занятие</w:t>
      </w:r>
      <w:r w:rsidR="00E954AB">
        <w:rPr>
          <w:rStyle w:val="2"/>
          <w:color w:val="000000"/>
        </w:rPr>
        <w:t>№6. Сканирование и системы распознавания документов.</w:t>
      </w:r>
      <w:bookmarkEnd w:id="13"/>
    </w:p>
    <w:p w:rsidR="00E954AB" w:rsidRDefault="00E954AB" w:rsidP="00E954AB">
      <w:pPr>
        <w:pStyle w:val="21"/>
        <w:shd w:val="clear" w:color="auto" w:fill="auto"/>
        <w:spacing w:after="0"/>
        <w:ind w:left="740" w:right="800" w:firstLine="0"/>
        <w:jc w:val="left"/>
      </w:pPr>
      <w:r>
        <w:rPr>
          <w:rStyle w:val="22"/>
          <w:color w:val="000000"/>
        </w:rPr>
        <w:t>Цель:</w:t>
      </w:r>
      <w:r>
        <w:rPr>
          <w:rStyle w:val="2"/>
          <w:color w:val="000000"/>
        </w:rPr>
        <w:t xml:space="preserve"> изучение технологии ввода информации с помощью сканера </w:t>
      </w:r>
      <w:r>
        <w:rPr>
          <w:rStyle w:val="22"/>
          <w:color w:val="000000"/>
        </w:rPr>
        <w:t>Оборудование:</w:t>
      </w:r>
      <w:r>
        <w:rPr>
          <w:rStyle w:val="2"/>
          <w:color w:val="000000"/>
        </w:rPr>
        <w:t xml:space="preserve"> персональный ПК, мышь, клавиатура, сканер </w:t>
      </w:r>
      <w:r>
        <w:rPr>
          <w:rStyle w:val="22"/>
          <w:color w:val="000000"/>
        </w:rPr>
        <w:t>Программное обеспечение:</w:t>
      </w:r>
      <w:r>
        <w:rPr>
          <w:rStyle w:val="2"/>
          <w:color w:val="000000"/>
        </w:rPr>
        <w:t xml:space="preserve"> ОС </w:t>
      </w:r>
      <w:r>
        <w:rPr>
          <w:rStyle w:val="2"/>
          <w:color w:val="000000"/>
          <w:lang w:val="en-US"/>
        </w:rPr>
        <w:t>Windows</w:t>
      </w:r>
      <w:r>
        <w:rPr>
          <w:rStyle w:val="2"/>
          <w:color w:val="000000"/>
        </w:rPr>
        <w:t xml:space="preserve">, </w:t>
      </w:r>
      <w:r>
        <w:rPr>
          <w:rStyle w:val="2"/>
          <w:color w:val="000000"/>
          <w:lang w:val="en-US"/>
        </w:rPr>
        <w:t>Fine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Reader</w:t>
      </w:r>
      <w:r w:rsidRPr="00E954AB">
        <w:rPr>
          <w:rStyle w:val="2"/>
          <w:color w:val="000000"/>
        </w:rPr>
        <w:t xml:space="preserve"> </w:t>
      </w:r>
      <w:r>
        <w:rPr>
          <w:rStyle w:val="22"/>
          <w:color w:val="000000"/>
        </w:rPr>
        <w:t>Задание</w:t>
      </w:r>
      <w:r>
        <w:rPr>
          <w:rStyle w:val="2"/>
          <w:color w:val="000000"/>
        </w:rPr>
        <w:t>:</w:t>
      </w:r>
    </w:p>
    <w:p w:rsidR="00E954AB" w:rsidRDefault="00E954AB" w:rsidP="00E954AB">
      <w:pPr>
        <w:pStyle w:val="21"/>
        <w:numPr>
          <w:ilvl w:val="0"/>
          <w:numId w:val="29"/>
        </w:numPr>
        <w:shd w:val="clear" w:color="auto" w:fill="auto"/>
        <w:tabs>
          <w:tab w:val="left" w:pos="770"/>
        </w:tabs>
        <w:spacing w:after="0"/>
        <w:ind w:left="440"/>
        <w:jc w:val="both"/>
      </w:pPr>
      <w:r>
        <w:rPr>
          <w:rStyle w:val="2"/>
          <w:color w:val="000000"/>
        </w:rPr>
        <w:t>сканировать и распознать текст, таблицу</w:t>
      </w:r>
    </w:p>
    <w:p w:rsidR="00E954AB" w:rsidRDefault="00E954AB" w:rsidP="00E954AB">
      <w:pPr>
        <w:pStyle w:val="21"/>
        <w:numPr>
          <w:ilvl w:val="0"/>
          <w:numId w:val="29"/>
        </w:numPr>
        <w:shd w:val="clear" w:color="auto" w:fill="auto"/>
        <w:tabs>
          <w:tab w:val="left" w:pos="794"/>
        </w:tabs>
        <w:spacing w:after="0"/>
        <w:ind w:left="440"/>
        <w:jc w:val="both"/>
      </w:pPr>
      <w:r>
        <w:rPr>
          <w:rStyle w:val="2"/>
          <w:color w:val="000000"/>
        </w:rPr>
        <w:t>сканировать и распознать сложный текст</w:t>
      </w:r>
    </w:p>
    <w:p w:rsidR="00E954AB" w:rsidRDefault="00E954AB" w:rsidP="00E954AB">
      <w:pPr>
        <w:pStyle w:val="21"/>
        <w:numPr>
          <w:ilvl w:val="0"/>
          <w:numId w:val="29"/>
        </w:numPr>
        <w:shd w:val="clear" w:color="auto" w:fill="auto"/>
        <w:tabs>
          <w:tab w:val="left" w:pos="794"/>
        </w:tabs>
        <w:spacing w:after="0"/>
        <w:ind w:left="740" w:right="6900" w:hanging="300"/>
        <w:jc w:val="left"/>
      </w:pPr>
      <w:r>
        <w:rPr>
          <w:rStyle w:val="2"/>
          <w:color w:val="000000"/>
        </w:rPr>
        <w:t xml:space="preserve">сканировать и распознать фото </w:t>
      </w:r>
      <w:r>
        <w:rPr>
          <w:rStyle w:val="22"/>
          <w:color w:val="000000"/>
        </w:rPr>
        <w:t>Порядок работы: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настроить сканер на работу с текстом отсканировать текст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 xml:space="preserve">распознать текст с помощью </w:t>
      </w:r>
      <w:r>
        <w:rPr>
          <w:rStyle w:val="2"/>
          <w:color w:val="000000"/>
          <w:lang w:val="en-US"/>
        </w:rPr>
        <w:t>Fine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Reader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 xml:space="preserve">результат сохранить в формате </w:t>
      </w:r>
      <w:r>
        <w:rPr>
          <w:rStyle w:val="2"/>
          <w:color w:val="000000"/>
          <w:lang w:val="en-US"/>
        </w:rPr>
        <w:t>Word</w:t>
      </w:r>
      <w:r>
        <w:rPr>
          <w:rStyle w:val="2"/>
          <w:color w:val="000000"/>
        </w:rPr>
        <w:t>, с учетом правил форматирования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отсканировать таблицу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 xml:space="preserve">распознать таблицу с помощью </w:t>
      </w:r>
      <w:r>
        <w:rPr>
          <w:rStyle w:val="2"/>
          <w:color w:val="000000"/>
          <w:lang w:val="en-US"/>
        </w:rPr>
        <w:t>Fine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Reader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 xml:space="preserve">результат сохранить в формате </w:t>
      </w:r>
      <w:r>
        <w:rPr>
          <w:rStyle w:val="2"/>
          <w:color w:val="000000"/>
          <w:lang w:val="en-US"/>
        </w:rPr>
        <w:t>Word</w:t>
      </w:r>
      <w:r>
        <w:rPr>
          <w:rStyle w:val="2"/>
          <w:color w:val="000000"/>
        </w:rPr>
        <w:t>, с учетом правил форматирования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>отсканировать сложный текст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after="0"/>
        <w:ind w:left="400"/>
        <w:jc w:val="both"/>
      </w:pPr>
      <w:r>
        <w:rPr>
          <w:rStyle w:val="2"/>
          <w:color w:val="000000"/>
        </w:rPr>
        <w:t xml:space="preserve">распознать сложный текст с помощью </w:t>
      </w:r>
      <w:r>
        <w:rPr>
          <w:rStyle w:val="2"/>
          <w:color w:val="000000"/>
          <w:lang w:val="en-US"/>
        </w:rPr>
        <w:t>Fine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Reader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850"/>
        </w:tabs>
        <w:spacing w:after="0"/>
        <w:ind w:left="400"/>
        <w:jc w:val="both"/>
      </w:pPr>
      <w:r>
        <w:rPr>
          <w:rStyle w:val="2"/>
          <w:color w:val="000000"/>
        </w:rPr>
        <w:t xml:space="preserve">результат сохранить в формате </w:t>
      </w:r>
      <w:r>
        <w:rPr>
          <w:rStyle w:val="2"/>
          <w:color w:val="000000"/>
          <w:lang w:val="en-US"/>
        </w:rPr>
        <w:t>Word</w:t>
      </w:r>
      <w:r>
        <w:rPr>
          <w:rStyle w:val="2"/>
          <w:color w:val="000000"/>
        </w:rPr>
        <w:t>, с учетом правил форматирования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850"/>
        </w:tabs>
        <w:spacing w:after="0"/>
        <w:ind w:left="400"/>
        <w:jc w:val="both"/>
      </w:pPr>
      <w:r>
        <w:rPr>
          <w:rStyle w:val="2"/>
          <w:color w:val="000000"/>
        </w:rPr>
        <w:t>настроить сканер на работу с графической информацией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850"/>
        </w:tabs>
        <w:spacing w:after="0"/>
        <w:ind w:left="400"/>
        <w:jc w:val="both"/>
      </w:pPr>
      <w:r>
        <w:rPr>
          <w:rStyle w:val="2"/>
          <w:color w:val="000000"/>
        </w:rPr>
        <w:t>отсканировать фото</w:t>
      </w:r>
    </w:p>
    <w:p w:rsidR="00E954AB" w:rsidRDefault="00E954AB" w:rsidP="00E954AB">
      <w:pPr>
        <w:pStyle w:val="21"/>
        <w:numPr>
          <w:ilvl w:val="0"/>
          <w:numId w:val="30"/>
        </w:numPr>
        <w:shd w:val="clear" w:color="auto" w:fill="auto"/>
        <w:tabs>
          <w:tab w:val="left" w:pos="850"/>
        </w:tabs>
        <w:spacing w:after="0"/>
        <w:ind w:left="400"/>
        <w:jc w:val="both"/>
      </w:pPr>
      <w:bookmarkStart w:id="14" w:name="bookmark12"/>
      <w:r>
        <w:rPr>
          <w:rStyle w:val="2"/>
          <w:color w:val="000000"/>
        </w:rPr>
        <w:t>сохранить результат</w:t>
      </w:r>
      <w:bookmarkEnd w:id="14"/>
    </w:p>
    <w:p w:rsidR="00E954AB" w:rsidRDefault="00E954AB" w:rsidP="00E954AB">
      <w:pPr>
        <w:pStyle w:val="21"/>
        <w:shd w:val="clear" w:color="auto" w:fill="auto"/>
        <w:spacing w:after="87"/>
        <w:ind w:left="740" w:firstLine="0"/>
        <w:jc w:val="left"/>
      </w:pPr>
      <w:r>
        <w:rPr>
          <w:rStyle w:val="22"/>
          <w:color w:val="000000"/>
        </w:rPr>
        <w:t>Форма контроля</w:t>
      </w:r>
      <w:r>
        <w:rPr>
          <w:rStyle w:val="2"/>
          <w:color w:val="000000"/>
        </w:rPr>
        <w:t>: проверка файлов с результатами сканирования.</w:t>
      </w:r>
    </w:p>
    <w:p w:rsidR="00E954AB" w:rsidRDefault="00297B5D" w:rsidP="00E954AB">
      <w:pPr>
        <w:pStyle w:val="21"/>
        <w:shd w:val="clear" w:color="auto" w:fill="auto"/>
        <w:spacing w:after="77" w:line="240" w:lineRule="exact"/>
        <w:ind w:firstLine="0"/>
      </w:pPr>
      <w:r>
        <w:rPr>
          <w:rStyle w:val="2"/>
          <w:color w:val="000000"/>
        </w:rPr>
        <w:t>Практическое занятие</w:t>
      </w:r>
      <w:r w:rsidR="00E954AB">
        <w:rPr>
          <w:rStyle w:val="2"/>
          <w:color w:val="000000"/>
        </w:rPr>
        <w:t>. Технология обработки текстовой информации</w:t>
      </w:r>
    </w:p>
    <w:p w:rsidR="00E954AB" w:rsidRDefault="00E954AB" w:rsidP="00E954AB">
      <w:pPr>
        <w:pStyle w:val="21"/>
        <w:shd w:val="clear" w:color="auto" w:fill="auto"/>
        <w:spacing w:after="0" w:line="278" w:lineRule="exact"/>
        <w:ind w:left="740" w:firstLine="0"/>
        <w:jc w:val="left"/>
      </w:pPr>
      <w:r>
        <w:rPr>
          <w:rStyle w:val="22"/>
          <w:color w:val="000000"/>
        </w:rPr>
        <w:t>Цель:</w:t>
      </w:r>
      <w:r>
        <w:rPr>
          <w:rStyle w:val="2"/>
          <w:color w:val="000000"/>
        </w:rPr>
        <w:t xml:space="preserve"> изучение технологии обработки текстовой информации с помощью программы </w:t>
      </w:r>
      <w:r>
        <w:rPr>
          <w:rStyle w:val="2"/>
          <w:color w:val="000000"/>
          <w:lang w:val="en-US"/>
        </w:rPr>
        <w:t>MS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Word</w:t>
      </w:r>
      <w:r>
        <w:rPr>
          <w:rStyle w:val="2"/>
          <w:color w:val="000000"/>
        </w:rPr>
        <w:t xml:space="preserve">. </w:t>
      </w:r>
      <w:r>
        <w:rPr>
          <w:rStyle w:val="22"/>
          <w:color w:val="000000"/>
        </w:rPr>
        <w:t>Оборудование:</w:t>
      </w:r>
      <w:r>
        <w:rPr>
          <w:rStyle w:val="2"/>
          <w:color w:val="000000"/>
        </w:rPr>
        <w:t xml:space="preserve"> персональный ПК, мышь, клавиатура, принтер </w:t>
      </w:r>
      <w:r>
        <w:rPr>
          <w:rStyle w:val="22"/>
          <w:color w:val="000000"/>
        </w:rPr>
        <w:t>Программное обеспечение:</w:t>
      </w:r>
      <w:r>
        <w:rPr>
          <w:rStyle w:val="2"/>
          <w:color w:val="000000"/>
        </w:rPr>
        <w:t xml:space="preserve"> ОС </w:t>
      </w:r>
      <w:r>
        <w:rPr>
          <w:rStyle w:val="2"/>
          <w:color w:val="000000"/>
          <w:lang w:val="en-US"/>
        </w:rPr>
        <w:t>Windows</w:t>
      </w:r>
      <w:r>
        <w:rPr>
          <w:rStyle w:val="2"/>
          <w:color w:val="000000"/>
        </w:rPr>
        <w:t xml:space="preserve">, текстовый процессор </w:t>
      </w:r>
      <w:r>
        <w:rPr>
          <w:rStyle w:val="2"/>
          <w:color w:val="000000"/>
          <w:lang w:val="en-US"/>
        </w:rPr>
        <w:t>MS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Word</w:t>
      </w:r>
    </w:p>
    <w:p w:rsidR="00E954AB" w:rsidRDefault="00E954AB" w:rsidP="00E954AB">
      <w:pPr>
        <w:pStyle w:val="21"/>
        <w:shd w:val="clear" w:color="auto" w:fill="auto"/>
        <w:spacing w:after="0" w:line="278" w:lineRule="exact"/>
        <w:ind w:firstLine="740"/>
        <w:jc w:val="left"/>
      </w:pPr>
      <w:r>
        <w:rPr>
          <w:rStyle w:val="22"/>
          <w:color w:val="000000"/>
        </w:rPr>
        <w:t>Задание:</w:t>
      </w:r>
      <w:r>
        <w:rPr>
          <w:rStyle w:val="2"/>
          <w:color w:val="000000"/>
        </w:rPr>
        <w:t xml:space="preserve"> используя практикум по теме: «Технология обработки текстовой информации» изучить технологию обработки текстовой информации выполнив задания по темам: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78" w:lineRule="exact"/>
        <w:ind w:left="400"/>
        <w:jc w:val="both"/>
      </w:pPr>
      <w:r>
        <w:rPr>
          <w:rStyle w:val="2"/>
          <w:color w:val="000000"/>
        </w:rPr>
        <w:t>Назначение и возможности текстовых редакторов,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r>
        <w:rPr>
          <w:rStyle w:val="2"/>
          <w:color w:val="000000"/>
        </w:rPr>
        <w:t>Форматирование документа,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r>
        <w:rPr>
          <w:rStyle w:val="2"/>
          <w:color w:val="000000"/>
        </w:rPr>
        <w:t>Таблицы в текстовых редакторах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r>
        <w:rPr>
          <w:rStyle w:val="2"/>
          <w:color w:val="000000"/>
        </w:rPr>
        <w:t>Графические объекты в текстовых редакторах.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87"/>
        <w:ind w:left="740" w:hanging="340"/>
        <w:jc w:val="left"/>
      </w:pPr>
      <w:bookmarkStart w:id="15" w:name="bookmark13"/>
      <w:r>
        <w:rPr>
          <w:rStyle w:val="2"/>
          <w:color w:val="000000"/>
        </w:rPr>
        <w:t xml:space="preserve">Ошибка! Закладка не определена. Создание многостраничных документов в режиме структуры </w:t>
      </w:r>
      <w:r>
        <w:rPr>
          <w:rStyle w:val="22"/>
          <w:color w:val="000000"/>
        </w:rPr>
        <w:t>Форма контроля:</w:t>
      </w:r>
      <w:r>
        <w:rPr>
          <w:rStyle w:val="2"/>
          <w:color w:val="000000"/>
        </w:rPr>
        <w:t xml:space="preserve"> проверка электронных файлов.</w:t>
      </w:r>
      <w:bookmarkEnd w:id="15"/>
    </w:p>
    <w:p w:rsidR="00E954AB" w:rsidRDefault="00297B5D" w:rsidP="00E954AB">
      <w:pPr>
        <w:pStyle w:val="21"/>
        <w:shd w:val="clear" w:color="auto" w:fill="auto"/>
        <w:spacing w:after="81" w:line="240" w:lineRule="exact"/>
        <w:ind w:firstLine="0"/>
      </w:pPr>
      <w:r>
        <w:rPr>
          <w:rStyle w:val="2"/>
          <w:color w:val="000000"/>
        </w:rPr>
        <w:t>Практическое занятие</w:t>
      </w:r>
      <w:r w:rsidR="00E954AB">
        <w:rPr>
          <w:rStyle w:val="2"/>
          <w:color w:val="000000"/>
        </w:rPr>
        <w:t>. Технология обработки числовой информации</w:t>
      </w:r>
    </w:p>
    <w:p w:rsidR="00E954AB" w:rsidRDefault="00E954AB" w:rsidP="00E954AB">
      <w:pPr>
        <w:pStyle w:val="21"/>
        <w:shd w:val="clear" w:color="auto" w:fill="auto"/>
        <w:spacing w:after="0"/>
        <w:ind w:left="740" w:firstLine="0"/>
        <w:jc w:val="left"/>
      </w:pPr>
      <w:r>
        <w:rPr>
          <w:rStyle w:val="22"/>
          <w:color w:val="000000"/>
        </w:rPr>
        <w:t>Цель:</w:t>
      </w:r>
      <w:r>
        <w:rPr>
          <w:rStyle w:val="2"/>
          <w:color w:val="000000"/>
        </w:rPr>
        <w:t xml:space="preserve"> изучение технологии обработки числовой информации с помощью программы </w:t>
      </w:r>
      <w:r>
        <w:rPr>
          <w:rStyle w:val="2"/>
          <w:color w:val="000000"/>
          <w:lang w:val="en-US"/>
        </w:rPr>
        <w:t>MS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Excel</w:t>
      </w:r>
      <w:r>
        <w:rPr>
          <w:rStyle w:val="2"/>
          <w:color w:val="000000"/>
        </w:rPr>
        <w:t xml:space="preserve">. </w:t>
      </w:r>
      <w:r>
        <w:rPr>
          <w:rStyle w:val="22"/>
          <w:color w:val="000000"/>
        </w:rPr>
        <w:t>Оборудование</w:t>
      </w:r>
      <w:r>
        <w:rPr>
          <w:rStyle w:val="2"/>
          <w:color w:val="000000"/>
        </w:rPr>
        <w:t xml:space="preserve">: персональный ПК, мышь, клавиатура, принтер </w:t>
      </w:r>
      <w:r>
        <w:rPr>
          <w:rStyle w:val="22"/>
          <w:color w:val="000000"/>
        </w:rPr>
        <w:t>Программное обеспечение:</w:t>
      </w:r>
      <w:r>
        <w:rPr>
          <w:rStyle w:val="2"/>
          <w:color w:val="000000"/>
        </w:rPr>
        <w:t xml:space="preserve"> ОС </w:t>
      </w:r>
      <w:r>
        <w:rPr>
          <w:rStyle w:val="2"/>
          <w:color w:val="000000"/>
          <w:lang w:val="en-US"/>
        </w:rPr>
        <w:t>Windows</w:t>
      </w:r>
      <w:r>
        <w:rPr>
          <w:rStyle w:val="2"/>
          <w:color w:val="000000"/>
        </w:rPr>
        <w:t xml:space="preserve">, электронная таблица </w:t>
      </w:r>
      <w:r>
        <w:rPr>
          <w:rStyle w:val="2"/>
          <w:color w:val="000000"/>
          <w:lang w:val="en-US"/>
        </w:rPr>
        <w:t>MS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Excel</w:t>
      </w:r>
      <w:r>
        <w:rPr>
          <w:rStyle w:val="2"/>
          <w:color w:val="000000"/>
        </w:rPr>
        <w:t>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>Задание</w:t>
      </w:r>
      <w:r>
        <w:rPr>
          <w:rStyle w:val="2"/>
          <w:color w:val="000000"/>
        </w:rPr>
        <w:t xml:space="preserve">: используя методические рекомендации по выполнению практических работ по теме электронные таблицы </w:t>
      </w:r>
      <w:r>
        <w:rPr>
          <w:rStyle w:val="2"/>
          <w:color w:val="000000"/>
          <w:lang w:val="en-US"/>
        </w:rPr>
        <w:t>MS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Excel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изучить технологию обработки числовых данных, выполнив задания по темам: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r>
        <w:rPr>
          <w:rStyle w:val="2"/>
          <w:color w:val="000000"/>
        </w:rPr>
        <w:t>Назначение и возможности электронных таблиц,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r>
        <w:rPr>
          <w:rStyle w:val="2"/>
          <w:color w:val="000000"/>
        </w:rPr>
        <w:t>Форматы данных. Способы ввода и оформления данных,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r>
        <w:rPr>
          <w:rStyle w:val="2"/>
          <w:color w:val="000000"/>
        </w:rPr>
        <w:t>Организация расчетов в электронных таблицах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r>
        <w:rPr>
          <w:rStyle w:val="2"/>
          <w:color w:val="000000"/>
        </w:rPr>
        <w:t>Графические объекты в электронных таблицах.</w:t>
      </w:r>
    </w:p>
    <w:p w:rsidR="00E954AB" w:rsidRDefault="00E954AB" w:rsidP="00E954AB">
      <w:pPr>
        <w:pStyle w:val="21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93" w:lineRule="exact"/>
        <w:ind w:left="400"/>
        <w:jc w:val="both"/>
      </w:pPr>
      <w:bookmarkStart w:id="16" w:name="bookmark14"/>
      <w:r>
        <w:rPr>
          <w:rStyle w:val="2"/>
          <w:color w:val="000000"/>
        </w:rPr>
        <w:lastRenderedPageBreak/>
        <w:t>Ошибка! Закладка не определена. Обработка таблиц как баз данных.</w:t>
      </w:r>
      <w:bookmarkEnd w:id="16"/>
    </w:p>
    <w:p w:rsidR="00E954AB" w:rsidRDefault="00E954AB" w:rsidP="00E954AB">
      <w:pPr>
        <w:pStyle w:val="21"/>
        <w:shd w:val="clear" w:color="auto" w:fill="auto"/>
        <w:spacing w:after="403" w:line="240" w:lineRule="exact"/>
        <w:ind w:left="740" w:firstLine="0"/>
        <w:jc w:val="left"/>
      </w:pPr>
      <w:r>
        <w:rPr>
          <w:rStyle w:val="22"/>
          <w:color w:val="000000"/>
        </w:rPr>
        <w:t>Форма контроля</w:t>
      </w:r>
      <w:r>
        <w:rPr>
          <w:rStyle w:val="2"/>
          <w:color w:val="000000"/>
        </w:rPr>
        <w:t>: проверка электронных файлов.</w:t>
      </w:r>
    </w:p>
    <w:p w:rsidR="00E954AB" w:rsidRDefault="00297B5D" w:rsidP="00E954AB">
      <w:pPr>
        <w:pStyle w:val="21"/>
        <w:shd w:val="clear" w:color="auto" w:fill="auto"/>
        <w:spacing w:after="81" w:line="240" w:lineRule="exact"/>
        <w:ind w:firstLine="0"/>
        <w:outlineLvl w:val="0"/>
      </w:pPr>
      <w:bookmarkStart w:id="17" w:name="_Toc536780422"/>
      <w:r>
        <w:rPr>
          <w:rStyle w:val="2"/>
          <w:color w:val="000000"/>
        </w:rPr>
        <w:t>Практическое занятие</w:t>
      </w:r>
      <w:r w:rsidR="00E954AB">
        <w:rPr>
          <w:rStyle w:val="2"/>
          <w:color w:val="000000"/>
        </w:rPr>
        <w:t xml:space="preserve"> №7. Технологии хранения, поиска и сортировки информации</w:t>
      </w:r>
      <w:bookmarkEnd w:id="17"/>
    </w:p>
    <w:p w:rsidR="00E954AB" w:rsidRDefault="00E954AB" w:rsidP="00E954AB">
      <w:pPr>
        <w:pStyle w:val="21"/>
        <w:shd w:val="clear" w:color="auto" w:fill="auto"/>
        <w:spacing w:after="0"/>
        <w:ind w:left="740" w:firstLine="0"/>
        <w:jc w:val="left"/>
      </w:pPr>
      <w:r>
        <w:rPr>
          <w:rStyle w:val="22"/>
          <w:color w:val="000000"/>
        </w:rPr>
        <w:t>Цель:</w:t>
      </w:r>
      <w:r>
        <w:rPr>
          <w:rStyle w:val="2"/>
          <w:color w:val="000000"/>
        </w:rPr>
        <w:t xml:space="preserve"> изучение технологии хранения и обработки информации </w:t>
      </w:r>
      <w:r>
        <w:rPr>
          <w:rStyle w:val="22"/>
          <w:color w:val="000000"/>
        </w:rPr>
        <w:t>Оборудование</w:t>
      </w:r>
      <w:r>
        <w:rPr>
          <w:rStyle w:val="2"/>
          <w:color w:val="000000"/>
        </w:rPr>
        <w:t xml:space="preserve">: персональный ПК, мышь, клавиатура, принтер </w:t>
      </w:r>
      <w:r>
        <w:rPr>
          <w:rStyle w:val="22"/>
          <w:color w:val="000000"/>
        </w:rPr>
        <w:t>Программное обеспечение</w:t>
      </w:r>
      <w:r>
        <w:rPr>
          <w:rStyle w:val="2"/>
          <w:color w:val="000000"/>
        </w:rPr>
        <w:t xml:space="preserve">: ОС </w:t>
      </w:r>
      <w:r>
        <w:rPr>
          <w:rStyle w:val="2"/>
          <w:color w:val="000000"/>
          <w:lang w:val="en-US"/>
        </w:rPr>
        <w:t>Windows</w:t>
      </w:r>
      <w:r>
        <w:rPr>
          <w:rStyle w:val="2"/>
          <w:color w:val="000000"/>
        </w:rPr>
        <w:t xml:space="preserve">, база данных </w:t>
      </w:r>
      <w:r>
        <w:rPr>
          <w:rStyle w:val="2"/>
          <w:color w:val="000000"/>
          <w:lang w:val="en-US"/>
        </w:rPr>
        <w:t>Ms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Access</w:t>
      </w:r>
      <w:r>
        <w:rPr>
          <w:rStyle w:val="2"/>
          <w:color w:val="000000"/>
        </w:rPr>
        <w:t>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left"/>
      </w:pPr>
      <w:bookmarkStart w:id="18" w:name="bookmark15"/>
      <w:r>
        <w:rPr>
          <w:rStyle w:val="22"/>
          <w:color w:val="000000"/>
        </w:rPr>
        <w:t>Задание</w:t>
      </w:r>
      <w:r>
        <w:rPr>
          <w:rStyle w:val="2"/>
          <w:color w:val="000000"/>
        </w:rPr>
        <w:t xml:space="preserve">: используя методические рекомендации по выполнению практических работ по теме работа с базой данных в СУБД </w:t>
      </w:r>
      <w:r>
        <w:rPr>
          <w:rStyle w:val="2"/>
          <w:color w:val="000000"/>
          <w:lang w:val="en-US"/>
        </w:rPr>
        <w:t>Access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создать базу данных.</w:t>
      </w:r>
      <w:bookmarkEnd w:id="18"/>
    </w:p>
    <w:p w:rsidR="00E954AB" w:rsidRDefault="00E954AB" w:rsidP="00E954AB">
      <w:pPr>
        <w:pStyle w:val="21"/>
        <w:shd w:val="clear" w:color="auto" w:fill="auto"/>
        <w:spacing w:after="87"/>
        <w:ind w:left="740" w:firstLine="0"/>
        <w:jc w:val="left"/>
      </w:pPr>
      <w:r>
        <w:rPr>
          <w:rStyle w:val="22"/>
          <w:color w:val="000000"/>
        </w:rPr>
        <w:t>Форма контроля</w:t>
      </w:r>
      <w:r>
        <w:rPr>
          <w:rStyle w:val="2"/>
          <w:color w:val="000000"/>
        </w:rPr>
        <w:t>: защита базы данных на последнем занятии по теме.</w:t>
      </w:r>
    </w:p>
    <w:p w:rsidR="00E954AB" w:rsidRDefault="00E954AB" w:rsidP="00E954AB">
      <w:pPr>
        <w:pStyle w:val="21"/>
        <w:shd w:val="clear" w:color="auto" w:fill="auto"/>
        <w:spacing w:after="81" w:line="240" w:lineRule="exact"/>
        <w:ind w:firstLine="0"/>
        <w:rPr>
          <w:rStyle w:val="2"/>
          <w:color w:val="000000"/>
        </w:rPr>
      </w:pPr>
    </w:p>
    <w:p w:rsidR="00E954AB" w:rsidRDefault="00297B5D" w:rsidP="00E954AB">
      <w:pPr>
        <w:pStyle w:val="21"/>
        <w:shd w:val="clear" w:color="auto" w:fill="auto"/>
        <w:spacing w:after="81" w:line="240" w:lineRule="exact"/>
        <w:ind w:firstLine="0"/>
        <w:outlineLvl w:val="0"/>
      </w:pPr>
      <w:bookmarkStart w:id="19" w:name="_Toc536780423"/>
      <w:r>
        <w:rPr>
          <w:rStyle w:val="2"/>
          <w:color w:val="000000"/>
        </w:rPr>
        <w:t>Практическое занятие</w:t>
      </w:r>
      <w:r w:rsidR="00E954AB">
        <w:rPr>
          <w:rStyle w:val="2"/>
          <w:color w:val="000000"/>
        </w:rPr>
        <w:t xml:space="preserve"> №8. Технологии создания мультимедийных презентаций</w:t>
      </w:r>
      <w:bookmarkEnd w:id="19"/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left"/>
      </w:pPr>
      <w:r>
        <w:rPr>
          <w:rStyle w:val="22"/>
          <w:color w:val="000000"/>
        </w:rPr>
        <w:t>Цель:</w:t>
      </w:r>
      <w:r>
        <w:rPr>
          <w:rStyle w:val="2"/>
          <w:color w:val="000000"/>
        </w:rPr>
        <w:t xml:space="preserve"> изучение технологии создания и обработки мультимедийных презентаций с помощью программы </w:t>
      </w:r>
      <w:r>
        <w:rPr>
          <w:rStyle w:val="2"/>
          <w:color w:val="000000"/>
          <w:lang w:val="en-US"/>
        </w:rPr>
        <w:t>Ms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Power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Point</w:t>
      </w:r>
    </w:p>
    <w:p w:rsidR="00E954AB" w:rsidRDefault="00E954AB" w:rsidP="00E954AB">
      <w:pPr>
        <w:pStyle w:val="21"/>
        <w:shd w:val="clear" w:color="auto" w:fill="auto"/>
        <w:spacing w:after="0"/>
        <w:ind w:left="740" w:firstLine="0"/>
        <w:jc w:val="left"/>
      </w:pPr>
      <w:r>
        <w:rPr>
          <w:rStyle w:val="22"/>
          <w:color w:val="000000"/>
        </w:rPr>
        <w:t>Оборудование</w:t>
      </w:r>
      <w:r>
        <w:rPr>
          <w:rStyle w:val="2"/>
          <w:color w:val="000000"/>
        </w:rPr>
        <w:t xml:space="preserve">: персональный ПК, мышь, клавиатура, принтер </w:t>
      </w:r>
      <w:r>
        <w:rPr>
          <w:rStyle w:val="22"/>
          <w:color w:val="000000"/>
        </w:rPr>
        <w:t>Программное обеспечение</w:t>
      </w:r>
      <w:r>
        <w:rPr>
          <w:rStyle w:val="2"/>
          <w:color w:val="000000"/>
        </w:rPr>
        <w:t xml:space="preserve">: ОС </w:t>
      </w:r>
      <w:r>
        <w:rPr>
          <w:rStyle w:val="2"/>
          <w:color w:val="000000"/>
          <w:lang w:val="en-US"/>
        </w:rPr>
        <w:t>Windows</w:t>
      </w:r>
      <w:r>
        <w:rPr>
          <w:rStyle w:val="2"/>
          <w:color w:val="000000"/>
        </w:rPr>
        <w:t xml:space="preserve">, презентация </w:t>
      </w:r>
      <w:r>
        <w:rPr>
          <w:rStyle w:val="2"/>
          <w:color w:val="000000"/>
          <w:lang w:val="en-US"/>
        </w:rPr>
        <w:t>Power</w:t>
      </w:r>
      <w:r w:rsidRPr="00E954A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Point</w:t>
      </w:r>
      <w:r>
        <w:rPr>
          <w:rStyle w:val="2"/>
          <w:color w:val="000000"/>
        </w:rPr>
        <w:t>.</w:t>
      </w:r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  <w:rPr>
          <w:rStyle w:val="22"/>
          <w:color w:val="000000"/>
        </w:rPr>
      </w:pPr>
      <w:bookmarkStart w:id="20" w:name="bookmark17"/>
      <w:bookmarkStart w:id="21" w:name="bookmark16"/>
    </w:p>
    <w:p w:rsidR="00E954AB" w:rsidRDefault="00E954AB" w:rsidP="00E954AB">
      <w:pPr>
        <w:pStyle w:val="21"/>
        <w:shd w:val="clear" w:color="auto" w:fill="auto"/>
        <w:spacing w:after="0"/>
        <w:ind w:firstLine="740"/>
        <w:jc w:val="both"/>
      </w:pPr>
      <w:r>
        <w:rPr>
          <w:rStyle w:val="22"/>
          <w:color w:val="000000"/>
        </w:rPr>
        <w:t>Задание:</w:t>
      </w:r>
      <w:r>
        <w:rPr>
          <w:rStyle w:val="2"/>
          <w:color w:val="000000"/>
        </w:rPr>
        <w:t xml:space="preserve"> используя методические рекомендации по выполнению практических работ по теме «Технологии создания мультимедийных презентации» изучить технологию создания и обработки мультимедийных презентаций.</w:t>
      </w:r>
      <w:bookmarkEnd w:id="20"/>
      <w:bookmarkEnd w:id="21"/>
    </w:p>
    <w:p w:rsidR="00896FD3" w:rsidRPr="00896FD3" w:rsidRDefault="00E954AB" w:rsidP="00896FD3">
      <w:pPr>
        <w:pStyle w:val="21"/>
        <w:shd w:val="clear" w:color="auto" w:fill="auto"/>
        <w:spacing w:after="387"/>
        <w:ind w:firstLine="740"/>
        <w:jc w:val="both"/>
        <w:rPr>
          <w:color w:val="000000"/>
          <w:shd w:val="clear" w:color="auto" w:fill="FFFFFF"/>
        </w:rPr>
      </w:pPr>
      <w:r>
        <w:rPr>
          <w:rStyle w:val="22"/>
          <w:color w:val="000000"/>
        </w:rPr>
        <w:t>Форма контроля</w:t>
      </w:r>
      <w:r>
        <w:rPr>
          <w:rStyle w:val="2"/>
          <w:color w:val="000000"/>
        </w:rPr>
        <w:t>: проверка электронных файлов.</w:t>
      </w:r>
      <w:bookmarkStart w:id="22" w:name="_GoBack"/>
      <w:bookmarkEnd w:id="22"/>
    </w:p>
    <w:p w:rsidR="00E954AB" w:rsidRPr="00597A1F" w:rsidRDefault="00E954AB" w:rsidP="001F696F">
      <w:pPr>
        <w:pStyle w:val="21"/>
        <w:shd w:val="clear" w:color="auto" w:fill="auto"/>
        <w:spacing w:after="387"/>
        <w:ind w:firstLine="740"/>
        <w:jc w:val="both"/>
        <w:rPr>
          <w:sz w:val="20"/>
        </w:rPr>
      </w:pPr>
    </w:p>
    <w:sectPr w:rsidR="00E954AB" w:rsidRPr="00597A1F" w:rsidSect="00E954AB">
      <w:pgSz w:w="11900" w:h="16840"/>
      <w:pgMar w:top="1210" w:right="537" w:bottom="1282" w:left="539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C Chal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4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6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7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8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9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0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1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2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3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4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5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6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7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8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9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0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1" w15:restartNumberingAfterBreak="0">
    <w:nsid w:val="00000041"/>
    <w:multiLevelType w:val="multilevel"/>
    <w:tmpl w:val="00000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2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3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4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5" w15:restartNumberingAfterBreak="0">
    <w:nsid w:val="426C5983"/>
    <w:multiLevelType w:val="hybridMultilevel"/>
    <w:tmpl w:val="9B6284D0"/>
    <w:lvl w:ilvl="0" w:tplc="884A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7"/>
    <w:rsid w:val="00143526"/>
    <w:rsid w:val="001F696F"/>
    <w:rsid w:val="00297B5D"/>
    <w:rsid w:val="0039476A"/>
    <w:rsid w:val="00597A1F"/>
    <w:rsid w:val="00896FD3"/>
    <w:rsid w:val="00955136"/>
    <w:rsid w:val="00973987"/>
    <w:rsid w:val="00E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E21"/>
  <w15:docId w15:val="{838ABB08-87D8-4935-90D8-6262C78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954A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4AB"/>
    <w:pPr>
      <w:shd w:val="clear" w:color="auto" w:fill="FFFFFF"/>
      <w:spacing w:after="3000" w:line="274" w:lineRule="exact"/>
      <w:ind w:hanging="48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Колонтитул_"/>
    <w:link w:val="11"/>
    <w:uiPriority w:val="99"/>
    <w:locked/>
    <w:rsid w:val="00E9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E954A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E954A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54AB"/>
    <w:pPr>
      <w:shd w:val="clear" w:color="auto" w:fill="FFFFFF"/>
      <w:spacing w:line="278" w:lineRule="exact"/>
      <w:ind w:hanging="42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a4">
    <w:name w:val="Подпись к таблице_"/>
    <w:link w:val="a5"/>
    <w:uiPriority w:val="99"/>
    <w:locked/>
    <w:rsid w:val="00E954AB"/>
    <w:rPr>
      <w:rFonts w:ascii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E954A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954A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54AB"/>
    <w:pPr>
      <w:shd w:val="clear" w:color="auto" w:fill="FFFFFF"/>
      <w:spacing w:before="60" w:line="336" w:lineRule="exac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a6">
    <w:name w:val="Колонтитул"/>
    <w:basedOn w:val="a3"/>
    <w:uiPriority w:val="99"/>
    <w:rsid w:val="00E954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E954AB"/>
    <w:rPr>
      <w:rFonts w:ascii="Times New Roman" w:hAnsi="Times New Roman" w:cs="Times New Roman" w:hint="default"/>
      <w:u w:val="single"/>
    </w:rPr>
  </w:style>
  <w:style w:type="character" w:customStyle="1" w:styleId="22">
    <w:name w:val="Основной текст (2) + Курсив"/>
    <w:uiPriority w:val="99"/>
    <w:rsid w:val="00E954AB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29">
    <w:name w:val="Основной текст (2) + 9"/>
    <w:aliases w:val="5 pt,Полужирный,Курсив"/>
    <w:uiPriority w:val="99"/>
    <w:rsid w:val="00E954AB"/>
    <w:rPr>
      <w:rFonts w:ascii="Times New Roman" w:hAnsi="Times New Roman" w:cs="Times New Roman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2Exact">
    <w:name w:val="Основной текст (2) Exact"/>
    <w:uiPriority w:val="99"/>
    <w:rsid w:val="00E954A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Exact0">
    <w:name w:val="Основной текст (2) + Курсив Exact"/>
    <w:uiPriority w:val="99"/>
    <w:rsid w:val="00E954AB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3Exact">
    <w:name w:val="Основной текст (3) Exact"/>
    <w:uiPriority w:val="99"/>
    <w:rsid w:val="00E954AB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3Exact0">
    <w:name w:val="Основной текст (3) + Не курсив Exact"/>
    <w:uiPriority w:val="99"/>
    <w:rsid w:val="00E954AB"/>
    <w:rPr>
      <w:rFonts w:ascii="Times New Roman" w:hAnsi="Times New Roman" w:cs="Times New Roman" w:hint="default"/>
      <w:i w:val="0"/>
      <w:iCs w:val="0"/>
      <w:strike w:val="0"/>
      <w:dstrike w:val="0"/>
      <w:u w:val="none"/>
      <w:effect w:val="none"/>
    </w:rPr>
  </w:style>
  <w:style w:type="character" w:customStyle="1" w:styleId="31">
    <w:name w:val="Основной текст (3) + Не курсив"/>
    <w:uiPriority w:val="99"/>
    <w:rsid w:val="00E954AB"/>
    <w:rPr>
      <w:rFonts w:ascii="Times New Roman" w:hAnsi="Times New Roman" w:cs="Times New Roman" w:hint="default"/>
      <w:i w:val="0"/>
      <w:iCs w:val="0"/>
      <w:strike w:val="0"/>
      <w:dstrike w:val="0"/>
      <w:u w:val="none"/>
      <w:effect w:val="none"/>
    </w:rPr>
  </w:style>
  <w:style w:type="character" w:customStyle="1" w:styleId="24">
    <w:name w:val="Основной текст (2)4"/>
    <w:basedOn w:val="2"/>
    <w:uiPriority w:val="99"/>
    <w:rsid w:val="00E954AB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Курсив1"/>
    <w:uiPriority w:val="99"/>
    <w:rsid w:val="00E954AB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23">
    <w:name w:val="Основной текст (2)3"/>
    <w:basedOn w:val="2"/>
    <w:uiPriority w:val="99"/>
    <w:rsid w:val="00E954AB"/>
    <w:rPr>
      <w:rFonts w:ascii="Times New Roman" w:hAnsi="Times New Roman" w:cs="Times New Roman"/>
      <w:shd w:val="clear" w:color="auto" w:fill="FFFFFF"/>
    </w:rPr>
  </w:style>
  <w:style w:type="character" w:customStyle="1" w:styleId="416pt">
    <w:name w:val="Основной текст (4) + 16 pt"/>
    <w:aliases w:val="Не курсив"/>
    <w:uiPriority w:val="99"/>
    <w:rsid w:val="00E954AB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97B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97B5D"/>
    <w:pPr>
      <w:widowControl/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97B5D"/>
    <w:pPr>
      <w:spacing w:after="100"/>
    </w:pPr>
  </w:style>
  <w:style w:type="character" w:styleId="a8">
    <w:name w:val="Hyperlink"/>
    <w:basedOn w:val="a0"/>
    <w:uiPriority w:val="99"/>
    <w:unhideWhenUsed/>
    <w:rsid w:val="00297B5D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F69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1F6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96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5">
    <w:name w:val="Заголовок 2 Знак"/>
    <w:basedOn w:val="a0"/>
    <w:rsid w:val="001F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A786-9344-4404-998F-15DCC7F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2019-02-01T07:29:00Z</dcterms:created>
  <dcterms:modified xsi:type="dcterms:W3CDTF">2022-01-08T19:10:00Z</dcterms:modified>
</cp:coreProperties>
</file>